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Valentine's Day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Upcoming life goals: becoming a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Childhood TV show that Katy and Aaron both loved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Saxophonist and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Sport at which Aaron excels and cherishes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show's theme song is the backdrop to our relationship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Food of the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activity was the first time Katy saw Aaron get overly competitive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Aaron hates this condiment (...or does he?!)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Favorite brand of whiskey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Netflix and chill location (oops)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Blank and chill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First "real" date movie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Aaron loves that Katy likes this day at the gym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Mutual love for this 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Flavor that Katy loves but Aaron only tolerates occasionally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Aaron does, guaranteed to make Katy freak out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Food that is beloved by Aaron and Katy both as a snack, and a weapon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Frequent date location at Keuka College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Everyone from Buffalo is _______ (according to Katy)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First country concert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Katy's back-up career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chucked at Aaron's head and accidentally caused him massive amounts of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Aaron's least favorite meal of the day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of Aaron's favorite snaps to receive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"Surprise Date" 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Summer vacation spot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Cause of the fateful first kiss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Valentine's Day Crossword </dc:title>
  <dcterms:created xsi:type="dcterms:W3CDTF">2021-10-11T20:45:19Z</dcterms:created>
  <dcterms:modified xsi:type="dcterms:W3CDTF">2021-10-11T20:45:19Z</dcterms:modified>
</cp:coreProperties>
</file>