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Valentines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Exited    </w:t>
      </w:r>
      <w:r>
        <w:t xml:space="preserve">   Roses    </w:t>
      </w:r>
      <w:r>
        <w:t xml:space="preserve">   Red    </w:t>
      </w:r>
      <w:r>
        <w:t xml:space="preserve">   Pink    </w:t>
      </w:r>
      <w:r>
        <w:t xml:space="preserve">   Friends    </w:t>
      </w:r>
      <w:r>
        <w:t xml:space="preserve">   February    </w:t>
      </w:r>
      <w:r>
        <w:t xml:space="preserve">   Chocolate    </w:t>
      </w:r>
      <w:r>
        <w:t xml:space="preserve">   Flowers    </w:t>
      </w:r>
      <w:r>
        <w:t xml:space="preserve">   Candy    </w:t>
      </w:r>
      <w:r>
        <w:t xml:space="preserve">   Cupid    </w:t>
      </w:r>
      <w:r>
        <w:t xml:space="preserve">   Heat    </w:t>
      </w:r>
      <w:r>
        <w:t xml:space="preserve">   Hugs    </w:t>
      </w:r>
      <w:r>
        <w:t xml:space="preserve">   Gift    </w:t>
      </w:r>
      <w:r>
        <w:t xml:space="preserve">   Kisses    </w:t>
      </w:r>
      <w:r>
        <w:t xml:space="preserve">   Respect    </w:t>
      </w:r>
      <w:r>
        <w:t xml:space="preserve">   Cards    </w:t>
      </w:r>
      <w:r>
        <w:t xml:space="preserve">   Valentine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Valentines Day Word Search</dc:title>
  <dcterms:created xsi:type="dcterms:W3CDTF">2021-10-11T20:47:57Z</dcterms:created>
  <dcterms:modified xsi:type="dcterms:W3CDTF">2021-10-11T20:47:57Z</dcterms:modified>
</cp:coreProperties>
</file>