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date    </w:t>
      </w:r>
      <w:r>
        <w:t xml:space="preserve">   angel    </w:t>
      </w:r>
      <w:r>
        <w:t xml:space="preserve">   sweetheart    </w:t>
      </w:r>
      <w:r>
        <w:t xml:space="preserve">   charm    </w:t>
      </w:r>
      <w:r>
        <w:t xml:space="preserve">   beautiful    </w:t>
      </w:r>
      <w:r>
        <w:t xml:space="preserve">   gifts    </w:t>
      </w:r>
      <w:r>
        <w:t xml:space="preserve">   crush    </w:t>
      </w:r>
      <w:r>
        <w:t xml:space="preserve">   bestfriends    </w:t>
      </w:r>
      <w:r>
        <w:t xml:space="preserve">   girlfriend    </w:t>
      </w:r>
      <w:r>
        <w:t xml:space="preserve">   boyfriend    </w:t>
      </w:r>
      <w:r>
        <w:t xml:space="preserve">   couples    </w:t>
      </w:r>
      <w:r>
        <w:t xml:space="preserve">   romance    </w:t>
      </w:r>
      <w:r>
        <w:t xml:space="preserve">   hugs    </w:t>
      </w:r>
      <w:r>
        <w:t xml:space="preserve">   kisses    </w:t>
      </w:r>
      <w:r>
        <w:t xml:space="preserve">   teddybear    </w:t>
      </w:r>
      <w:r>
        <w:t xml:space="preserve">   hearts    </w:t>
      </w:r>
      <w:r>
        <w:t xml:space="preserve">   cupid    </w:t>
      </w:r>
      <w:r>
        <w:t xml:space="preserve">   ring    </w:t>
      </w:r>
      <w:r>
        <w:t xml:space="preserve">   chocolates    </w:t>
      </w:r>
      <w:r>
        <w:t xml:space="preserve">   roses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Word Search</dc:title>
  <dcterms:created xsi:type="dcterms:W3CDTF">2021-10-11T20:45:32Z</dcterms:created>
  <dcterms:modified xsi:type="dcterms:W3CDTF">2021-10-11T20:45:32Z</dcterms:modified>
</cp:coreProperties>
</file>