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Valentine's Day at the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Sleepless in Seattle, An Affair to Remember Spot (First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All's Fair in Love and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Whatever Else He Is, This Guy Is Great.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By George, I Think She's Got It!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Love Means Never Having to Say You're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Was This of the World Before the Ship Went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Here's Looking at You...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Theme of Will Thacker's Book Shop.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Lloyd Held It Over His Head for Diane.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Played the Officer and the Gentleman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Sang Vivian Ward's Favorite Bath Time Song.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 Made Every Woman Want a Pottery Wheel.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Kind of Holiday Audrey and Gregory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This Was Born, So Was Their Romance.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This Long Played a Photographer In Love Jones.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Spot Where Jack and Shirley Fought.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Sang to Julie Stiles in 10 Things I Hate About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Rachel Needed a Farmer to Do This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Had the Time of Her Life With Johnny.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Viola Inspired This Bard to Write Romeo and Juliet.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Wesley as He Tumbled Down the Hill: "AS YOU...!"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Snap Out of It! This late-80s Italian American Classic.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Hey, Joe Fox and Kathleen Kelly: You've Got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Cher Wanted a Man for Tai, Just Not This Guy.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Elizabeth Had the Prejudice, Then Darcy Had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This Street Could Talk.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Was a Great Place to Write Down their Love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 Played Keaton's Young Love in Something's Gotta Give.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Sally Takes Harry When They First Meet (Abbreviated)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Bella Knew Edward Was.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It Was Melanie's Sweet Home.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at the Movies</dc:title>
  <dcterms:created xsi:type="dcterms:W3CDTF">2021-10-11T20:46:46Z</dcterms:created>
  <dcterms:modified xsi:type="dcterms:W3CDTF">2021-10-11T20:46:46Z</dcterms:modified>
</cp:coreProperties>
</file>