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Valentines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JEWELRY    </w:t>
      </w:r>
      <w:r>
        <w:t xml:space="preserve">   COUPLE    </w:t>
      </w:r>
      <w:r>
        <w:t xml:space="preserve">   CAKES    </w:t>
      </w:r>
      <w:r>
        <w:t xml:space="preserve">   NOTES    </w:t>
      </w:r>
      <w:r>
        <w:t xml:space="preserve">   CANDLE    </w:t>
      </w:r>
      <w:r>
        <w:t xml:space="preserve">   DATE    </w:t>
      </w:r>
      <w:r>
        <w:t xml:space="preserve">   HOLIDAY    </w:t>
      </w:r>
      <w:r>
        <w:t xml:space="preserve">   WRITE    </w:t>
      </w:r>
      <w:r>
        <w:t xml:space="preserve">   FRIENDSHIP    </w:t>
      </w:r>
      <w:r>
        <w:t xml:space="preserve">   SEND    </w:t>
      </w:r>
      <w:r>
        <w:t xml:space="preserve">   LETTER    </w:t>
      </w:r>
      <w:r>
        <w:t xml:space="preserve">   STAMP    </w:t>
      </w:r>
      <w:r>
        <w:t xml:space="preserve">   FOREVER    </w:t>
      </w:r>
      <w:r>
        <w:t xml:space="preserve">   LACE    </w:t>
      </w:r>
      <w:r>
        <w:t xml:space="preserve">   LIKE    </w:t>
      </w:r>
      <w:r>
        <w:t xml:space="preserve">   PARTY    </w:t>
      </w:r>
      <w:r>
        <w:t xml:space="preserve">   ARROW    </w:t>
      </w:r>
      <w:r>
        <w:t xml:space="preserve">   BOW    </w:t>
      </w:r>
      <w:r>
        <w:t xml:space="preserve">   GIFT    </w:t>
      </w:r>
      <w:r>
        <w:t xml:space="preserve">   ROSES    </w:t>
      </w:r>
      <w:r>
        <w:t xml:space="preserve">   SWEETHEART    </w:t>
      </w:r>
      <w:r>
        <w:t xml:space="preserve">   RED    </w:t>
      </w:r>
      <w:r>
        <w:t xml:space="preserve">   PINK    </w:t>
      </w:r>
      <w:r>
        <w:t xml:space="preserve">   HUGS    </w:t>
      </w:r>
      <w:r>
        <w:t xml:space="preserve">   TREATS    </w:t>
      </w:r>
      <w:r>
        <w:t xml:space="preserve">   HEARTS    </w:t>
      </w:r>
      <w:r>
        <w:t xml:space="preserve">   FRIENDS    </w:t>
      </w:r>
      <w:r>
        <w:t xml:space="preserve">   FEBRUARY    </w:t>
      </w:r>
      <w:r>
        <w:t xml:space="preserve">   DOVES    </w:t>
      </w:r>
      <w:r>
        <w:t xml:space="preserve">   DEAR    </w:t>
      </w:r>
      <w:r>
        <w:t xml:space="preserve">   CUPID    </w:t>
      </w:r>
      <w:r>
        <w:t xml:space="preserve">   CARDS    </w:t>
      </w:r>
      <w:r>
        <w:t xml:space="preserve">   CHOCOLATE    </w:t>
      </w:r>
      <w:r>
        <w:t xml:space="preserve">   CANDY    </w:t>
      </w:r>
      <w:r>
        <w:t xml:space="preserve">   FLOWERS    </w:t>
      </w:r>
      <w:r>
        <w:t xml:space="preserve">   VALENTINES    </w:t>
      </w:r>
      <w:r>
        <w:t xml:space="preserve">   KISSES    </w:t>
      </w:r>
      <w:r>
        <w:t xml:space="preserve">   GIRL    </w:t>
      </w:r>
      <w:r>
        <w:t xml:space="preserve">   BOY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Valentines Love</dc:title>
  <dcterms:created xsi:type="dcterms:W3CDTF">2021-10-11T20:46:03Z</dcterms:created>
  <dcterms:modified xsi:type="dcterms:W3CDTF">2021-10-11T20:46:03Z</dcterms:modified>
</cp:coreProperties>
</file>