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February    </w:t>
      </w:r>
      <w:r>
        <w:t xml:space="preserve">   sweet    </w:t>
      </w:r>
      <w:r>
        <w:t xml:space="preserve">   arrow    </w:t>
      </w:r>
      <w:r>
        <w:t xml:space="preserve">   adore    </w:t>
      </w:r>
      <w:r>
        <w:t xml:space="preserve">   affection    </w:t>
      </w:r>
      <w:r>
        <w:t xml:space="preserve">   be mind    </w:t>
      </w:r>
      <w:r>
        <w:t xml:space="preserve">   candy    </w:t>
      </w:r>
      <w:r>
        <w:t xml:space="preserve">   cards    </w:t>
      </w:r>
      <w:r>
        <w:t xml:space="preserve">   caring    </w:t>
      </w:r>
      <w:r>
        <w:t xml:space="preserve">   crush    </w:t>
      </w:r>
      <w:r>
        <w:t xml:space="preserve">   cupid    </w:t>
      </w:r>
      <w:r>
        <w:t xml:space="preserve">   date    </w:t>
      </w:r>
      <w:r>
        <w:t xml:space="preserve">   dove    </w:t>
      </w:r>
      <w:r>
        <w:t xml:space="preserve">   flirt    </w:t>
      </w:r>
      <w:r>
        <w:t xml:space="preserve">   Flowers    </w:t>
      </w:r>
      <w:r>
        <w:t xml:space="preserve">   friends    </w:t>
      </w:r>
      <w:r>
        <w:t xml:space="preserve">   gifts    </w:t>
      </w:r>
      <w:r>
        <w:t xml:space="preserve">   heart    </w:t>
      </w:r>
      <w:r>
        <w:t xml:space="preserve">   hertthrob    </w:t>
      </w:r>
      <w:r>
        <w:t xml:space="preserve">   honey    </w:t>
      </w:r>
      <w:r>
        <w:t xml:space="preserve">   i love you    </w:t>
      </w:r>
      <w:r>
        <w:t xml:space="preserve">   kiss    </w:t>
      </w:r>
      <w:r>
        <w:t xml:space="preserve">   Love    </w:t>
      </w:r>
      <w:r>
        <w:t xml:space="preserve">   lovebirds    </w:t>
      </w:r>
      <w:r>
        <w:t xml:space="preserve">   moonstruck    </w:t>
      </w:r>
      <w:r>
        <w:t xml:space="preserve">   party    </w:t>
      </w:r>
      <w:r>
        <w:t xml:space="preserve">   pink    </w:t>
      </w:r>
      <w:r>
        <w:t xml:space="preserve">   red    </w:t>
      </w:r>
      <w:r>
        <w:t xml:space="preserve">   Relationship    </w:t>
      </w:r>
      <w:r>
        <w:t xml:space="preserve">   romantic    </w:t>
      </w:r>
      <w:r>
        <w:t xml:space="preserve">   roses    </w:t>
      </w:r>
      <w:r>
        <w:t xml:space="preserve">   secret admire    </w:t>
      </w:r>
      <w:r>
        <w:t xml:space="preserve">   sweetheart    </w:t>
      </w:r>
      <w:r>
        <w:t xml:space="preserve">   treats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Word Search</dc:title>
  <dcterms:created xsi:type="dcterms:W3CDTF">2021-10-11T20:46:35Z</dcterms:created>
  <dcterms:modified xsi:type="dcterms:W3CDTF">2021-10-11T20:46:35Z</dcterms:modified>
</cp:coreProperties>
</file>