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Valley Strong - Northern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Rocky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Refinance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LoansPQ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USM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Context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Possibilities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CardWizard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TechSpert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Consolidation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Rawhide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Member-Focused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Integrity-Led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Reg-CC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Strengths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Reg-E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NCUA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Solutions-Driven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Community-Based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Consistency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Prosper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Epysis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USO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Responsibility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TISA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Restorer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SharePoint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Strong - Northern Edition</dc:title>
  <dcterms:created xsi:type="dcterms:W3CDTF">2021-10-11T20:47:59Z</dcterms:created>
  <dcterms:modified xsi:type="dcterms:W3CDTF">2021-10-11T20:47:59Z</dcterms:modified>
</cp:coreProperties>
</file>