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Value 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fourteen    </w:t>
      </w:r>
      <w:r>
        <w:t xml:space="preserve">   one hundred thirty-nine    </w:t>
      </w:r>
      <w:r>
        <w:t xml:space="preserve">   psalm    </w:t>
      </w:r>
      <w:r>
        <w:t xml:space="preserve">   well    </w:t>
      </w:r>
      <w:r>
        <w:t xml:space="preserve">   right    </w:t>
      </w:r>
      <w:r>
        <w:t xml:space="preserve">   knoweth    </w:t>
      </w:r>
      <w:r>
        <w:t xml:space="preserve">   soul    </w:t>
      </w:r>
      <w:r>
        <w:t xml:space="preserve">   my    </w:t>
      </w:r>
      <w:r>
        <w:t xml:space="preserve">   that    </w:t>
      </w:r>
      <w:r>
        <w:t xml:space="preserve">   and    </w:t>
      </w:r>
      <w:r>
        <w:t xml:space="preserve">   works    </w:t>
      </w:r>
      <w:r>
        <w:t xml:space="preserve">   thy    </w:t>
      </w:r>
      <w:r>
        <w:t xml:space="preserve">   are    </w:t>
      </w:r>
      <w:r>
        <w:t xml:space="preserve">   marvellous    </w:t>
      </w:r>
      <w:r>
        <w:t xml:space="preserve">   made    </w:t>
      </w:r>
      <w:r>
        <w:t xml:space="preserve">   wonderfully    </w:t>
      </w:r>
      <w:r>
        <w:t xml:space="preserve">   fearfully    </w:t>
      </w:r>
      <w:r>
        <w:t xml:space="preserve">   am    </w:t>
      </w:r>
      <w:r>
        <w:t xml:space="preserve">   i    </w:t>
      </w:r>
      <w:r>
        <w:t xml:space="preserve">   for    </w:t>
      </w:r>
      <w:r>
        <w:t xml:space="preserve">   thee    </w:t>
      </w:r>
      <w:r>
        <w:t xml:space="preserve">   praise    </w:t>
      </w:r>
      <w:r>
        <w:t xml:space="preserve">   will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All</dc:title>
  <dcterms:created xsi:type="dcterms:W3CDTF">2021-10-11T20:46:59Z</dcterms:created>
  <dcterms:modified xsi:type="dcterms:W3CDTF">2021-10-11T20:46:59Z</dcterms:modified>
</cp:coreProperties>
</file>