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Values and Decision 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restraint    </w:t>
      </w:r>
      <w:r>
        <w:t xml:space="preserve">   wrong    </w:t>
      </w:r>
      <w:r>
        <w:t xml:space="preserve">   right    </w:t>
      </w:r>
      <w:r>
        <w:t xml:space="preserve">   empathetic    </w:t>
      </w:r>
      <w:r>
        <w:t xml:space="preserve">   evaluate    </w:t>
      </w:r>
      <w:r>
        <w:t xml:space="preserve">   affect    </w:t>
      </w:r>
      <w:r>
        <w:t xml:space="preserve">   effect    </w:t>
      </w:r>
      <w:r>
        <w:t xml:space="preserve">   cause    </w:t>
      </w:r>
      <w:r>
        <w:t xml:space="preserve">   consequences    </w:t>
      </w:r>
      <w:r>
        <w:t xml:space="preserve">   circumstance    </w:t>
      </w:r>
      <w:r>
        <w:t xml:space="preserve">   conditions    </w:t>
      </w:r>
      <w:r>
        <w:t xml:space="preserve">   advice    </w:t>
      </w:r>
      <w:r>
        <w:t xml:space="preserve">   problem    </w:t>
      </w:r>
      <w:r>
        <w:t xml:space="preserve">   dilemma    </w:t>
      </w:r>
      <w:r>
        <w:t xml:space="preserve">   compromised    </w:t>
      </w:r>
      <w:r>
        <w:t xml:space="preserve">   suppressed    </w:t>
      </w:r>
      <w:r>
        <w:t xml:space="preserve">   decision    </w:t>
      </w:r>
      <w:r>
        <w:t xml:space="preserve">   morals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 and Decision Making</dc:title>
  <dcterms:created xsi:type="dcterms:W3CDTF">2021-10-11T20:46:18Z</dcterms:created>
  <dcterms:modified xsi:type="dcterms:W3CDTF">2021-10-11T20:46:18Z</dcterms:modified>
</cp:coreProperties>
</file>