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Valuing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Responsibility    </w:t>
      </w:r>
      <w:r>
        <w:t xml:space="preserve">   Pierre Toussaint    </w:t>
      </w:r>
      <w:r>
        <w:t xml:space="preserve">   Creation    </w:t>
      </w:r>
      <w:r>
        <w:t xml:space="preserve">   Words    </w:t>
      </w:r>
      <w:r>
        <w:t xml:space="preserve">   Attitudes    </w:t>
      </w:r>
      <w:r>
        <w:t xml:space="preserve">   Actions    </w:t>
      </w:r>
      <w:r>
        <w:t xml:space="preserve">   Holiness    </w:t>
      </w:r>
      <w:r>
        <w:t xml:space="preserve">   Worth    </w:t>
      </w:r>
      <w:r>
        <w:t xml:space="preserve">   Death    </w:t>
      </w:r>
      <w:r>
        <w:t xml:space="preserve">   Conception    </w:t>
      </w:r>
      <w:r>
        <w:t xml:space="preserve">   Sacred    </w:t>
      </w:r>
      <w:r>
        <w:t xml:space="preserve">   Self-Awareness    </w:t>
      </w:r>
      <w:r>
        <w:t xml:space="preserve">   Plan    </w:t>
      </w:r>
      <w:r>
        <w:t xml:space="preserve">   God    </w:t>
      </w:r>
      <w:r>
        <w:t xml:space="preserve">   Image    </w:t>
      </w:r>
      <w:r>
        <w:t xml:space="preserve">   Divine    </w:t>
      </w:r>
      <w:r>
        <w:t xml:space="preserve">   Unique    </w:t>
      </w:r>
      <w:r>
        <w:t xml:space="preserve">   Life    </w:t>
      </w:r>
      <w:r>
        <w:t xml:space="preserve">   Valuable    </w:t>
      </w:r>
      <w:r>
        <w:t xml:space="preserve">   Honor    </w:t>
      </w:r>
      <w:r>
        <w:t xml:space="preserve">   Challenges    </w:t>
      </w:r>
      <w:r>
        <w:t xml:space="preserve">   Special    </w:t>
      </w:r>
      <w:r>
        <w:t xml:space="preserve">   Respect    </w:t>
      </w:r>
      <w:r>
        <w:t xml:space="preserve">   Dignity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Valuing Life</dc:title>
  <dcterms:created xsi:type="dcterms:W3CDTF">2021-10-11T20:46:15Z</dcterms:created>
  <dcterms:modified xsi:type="dcterms:W3CDTF">2021-10-11T20:46:15Z</dcterms:modified>
</cp:coreProperties>
</file>