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¡Vamos de viaje!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A TAXI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THROUGH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CONFIRMAR EL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PACK A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TARJETA DE EMBARQUE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DEPARTURE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BAGGAGE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IDENTIFICATION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PLANE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GO THROUGH SECURITY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FLIGHT ATTENDANTS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TRAVEL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BOARD THE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AIRPORT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VIAJAR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LLEGADA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PASSPORT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CHECK IN 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HACER COLA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HACER UN VIAJE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PUERTA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¡Vamos de viaje!</dc:title>
  <dcterms:created xsi:type="dcterms:W3CDTF">2021-10-10T23:48:57Z</dcterms:created>
  <dcterms:modified xsi:type="dcterms:W3CDTF">2021-10-10T23:48:57Z</dcterms:modified>
</cp:coreProperties>
</file>