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Van Gogh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Sunflowers    </w:t>
      </w:r>
      <w:r>
        <w:t xml:space="preserve">   bright colors    </w:t>
      </w:r>
      <w:r>
        <w:t xml:space="preserve">   thick brush strokes    </w:t>
      </w:r>
      <w:r>
        <w:t xml:space="preserve">   movement    </w:t>
      </w:r>
      <w:r>
        <w:t xml:space="preserve">   The Starry Night    </w:t>
      </w:r>
      <w:r>
        <w:t xml:space="preserve">   Paul Gauguin    </w:t>
      </w:r>
      <w:r>
        <w:t xml:space="preserve">   Arles    </w:t>
      </w:r>
      <w:r>
        <w:t xml:space="preserve">   Paris    </w:t>
      </w:r>
      <w:r>
        <w:t xml:space="preserve">   Theo    </w:t>
      </w:r>
      <w:r>
        <w:t xml:space="preserve">   Japanese artwork    </w:t>
      </w:r>
      <w:r>
        <w:t xml:space="preserve">   dark and gloomy    </w:t>
      </w:r>
      <w:r>
        <w:t xml:space="preserve">   Potato Eaters    </w:t>
      </w:r>
      <w:r>
        <w:t xml:space="preserve">   preacher    </w:t>
      </w:r>
      <w:r>
        <w:t xml:space="preserve">   bookseller    </w:t>
      </w:r>
      <w:r>
        <w:t xml:space="preserve">   teacher    </w:t>
      </w:r>
      <w:r>
        <w:t xml:space="preserve">   art dealer    </w:t>
      </w:r>
      <w:r>
        <w:t xml:space="preserve">   eighteen-fifty-three    </w:t>
      </w:r>
      <w:r>
        <w:t xml:space="preserve">   Holland    </w:t>
      </w:r>
      <w:r>
        <w:t xml:space="preserve">   self-portrait    </w:t>
      </w:r>
      <w:r>
        <w:t xml:space="preserve">   Vincent Van Gogh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Gogh</dc:title>
  <dcterms:created xsi:type="dcterms:W3CDTF">2021-10-11T20:46:31Z</dcterms:created>
  <dcterms:modified xsi:type="dcterms:W3CDTF">2021-10-11T20:46:31Z</dcterms:modified>
</cp:coreProperties>
</file>