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Van Gogh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Last name of the artist friend that joined Vincent in Arles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Number of paintings that Vincent sold in his lifetime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Occupation that Vincent is remembered for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painting of a person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Opposite colors on the color wheel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Title of Vincents most famous painting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Color of the house in Arles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Vincent's brother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Flowers Vincent loved to paint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Body part that Vincent cut off his own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Gogh</dc:title>
  <dcterms:created xsi:type="dcterms:W3CDTF">2021-10-11T20:47:06Z</dcterms:created>
  <dcterms:modified xsi:type="dcterms:W3CDTF">2021-10-11T20:47:06Z</dcterms:modified>
</cp:coreProperties>
</file>