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Vandals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Zimbabwe    </w:t>
      </w:r>
      <w:r>
        <w:t xml:space="preserve">   Gulliver    </w:t>
      </w:r>
      <w:r>
        <w:t xml:space="preserve">   Ayling    </w:t>
      </w:r>
      <w:r>
        <w:t xml:space="preserve">   rugby    </w:t>
      </w:r>
      <w:r>
        <w:t xml:space="preserve">   eddie    </w:t>
      </w:r>
      <w:r>
        <w:t xml:space="preserve">   shiptavern    </w:t>
      </w:r>
      <w:r>
        <w:t xml:space="preserve">   nineteenthirtytwo    </w:t>
      </w:r>
      <w:r>
        <w:t xml:space="preserve">   Owls    </w:t>
      </w:r>
      <w:r>
        <w:t xml:space="preserve">   Brownacres    </w:t>
      </w:r>
      <w:r>
        <w:t xml:space="preserve">   University    </w:t>
      </w:r>
      <w:r>
        <w:t xml:space="preserve">   Vandals    </w:t>
      </w:r>
      <w:r>
        <w:t xml:space="preserve">   Scurr    </w:t>
      </w:r>
      <w:r>
        <w:t xml:space="preserve">   Monkhouse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Vandals Word Search</dc:title>
  <dcterms:created xsi:type="dcterms:W3CDTF">2021-12-20T03:41:58Z</dcterms:created>
  <dcterms:modified xsi:type="dcterms:W3CDTF">2021-12-20T03:41:58Z</dcterms:modified>
</cp:coreProperties>
</file>