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Vappuristikko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Mitä puhallellaan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Vapun juhlakoriste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Vapun asuste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Vapun juomasekoitus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Mitä syödään siman kanssa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Linkkareiden vappujuoma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Mitä Minna Canthille tehdään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Vapun paras tapahtuma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Vapun juoma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Vapun perinneruoka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Vappuristikko</dc:title>
  <dcterms:created xsi:type="dcterms:W3CDTF">2021-10-11T20:47:20Z</dcterms:created>
  <dcterms:modified xsi:type="dcterms:W3CDTF">2021-10-11T20:47:20Z</dcterms:modified>
</cp:coreProperties>
</file>