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Variant Vowels -- au, 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order    </w:t>
      </w:r>
      <w:r>
        <w:t xml:space="preserve">   remember    </w:t>
      </w:r>
      <w:r>
        <w:t xml:space="preserve">   door    </w:t>
      </w:r>
      <w:r>
        <w:t xml:space="preserve">   flew    </w:t>
      </w:r>
      <w:r>
        <w:t xml:space="preserve">   shoe    </w:t>
      </w:r>
      <w:r>
        <w:t xml:space="preserve">   crawl    </w:t>
      </w:r>
      <w:r>
        <w:t xml:space="preserve">   raw    </w:t>
      </w:r>
      <w:r>
        <w:t xml:space="preserve">   hawk    </w:t>
      </w:r>
      <w:r>
        <w:t xml:space="preserve">   fawn    </w:t>
      </w:r>
      <w:r>
        <w:t xml:space="preserve">   jaw    </w:t>
      </w:r>
      <w:r>
        <w:t xml:space="preserve">   fault    </w:t>
      </w:r>
      <w:r>
        <w:t xml:space="preserve">   law    </w:t>
      </w:r>
      <w:r>
        <w:t xml:space="preserve">   launch    </w:t>
      </w:r>
      <w:r>
        <w:t xml:space="preserve">   draw    </w:t>
      </w:r>
      <w:r>
        <w:t xml:space="preserve">   pause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Variant Vowels -- au, aw</dc:title>
  <dcterms:created xsi:type="dcterms:W3CDTF">2021-10-11T20:46:49Z</dcterms:created>
  <dcterms:modified xsi:type="dcterms:W3CDTF">2021-10-11T20:46:49Z</dcterms:modified>
</cp:coreProperties>
</file>