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Varieties of Recorders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as big as a piece of furniture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recorders used today are based on the recorders from this period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character of the wood becomes the character of the sound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most recorders used in schools are made from this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primitive man made recorders from this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soprano recorder is also known by this name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recorder the size of a mechanical pencil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produces a lower sound than an alto or soprano recorder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recorders that do not have to be tuned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also known as a treble recorder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Varieties of Recorders</dc:title>
  <dcterms:created xsi:type="dcterms:W3CDTF">2021-10-11T20:48:01Z</dcterms:created>
  <dcterms:modified xsi:type="dcterms:W3CDTF">2021-10-11T20:48:01Z</dcterms:modified>
</cp:coreProperties>
</file>