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Variety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parallel lines    </w:t>
      </w:r>
      <w:r>
        <w:t xml:space="preserve">   point    </w:t>
      </w:r>
      <w:r>
        <w:t xml:space="preserve">   midpoint    </w:t>
      </w:r>
      <w:r>
        <w:t xml:space="preserve">   collinear    </w:t>
      </w:r>
      <w:r>
        <w:t xml:space="preserve">   plane    </w:t>
      </w:r>
      <w:r>
        <w:t xml:space="preserve">   arc    </w:t>
      </w:r>
      <w:r>
        <w:t xml:space="preserve">   postulate    </w:t>
      </w:r>
      <w:r>
        <w:t xml:space="preserve">   linear pair    </w:t>
      </w:r>
      <w:r>
        <w:t xml:space="preserve">   congruent    </w:t>
      </w:r>
      <w:r>
        <w:t xml:space="preserve">   coplaner    </w:t>
      </w:r>
      <w:r>
        <w:t xml:space="preserve">   angle addition postulate    </w:t>
      </w:r>
      <w:r>
        <w:t xml:space="preserve">   adjacent    </w:t>
      </w:r>
      <w:r>
        <w:t xml:space="preserve">   midpoint formula    </w:t>
      </w:r>
      <w:r>
        <w:t xml:space="preserve">   supplementary angles    </w:t>
      </w:r>
      <w:r>
        <w:t xml:space="preserve">   vertex    </w:t>
      </w:r>
      <w:r>
        <w:t xml:space="preserve">   perpendicular    </w:t>
      </w:r>
      <w:r>
        <w:t xml:space="preserve">   bisector    </w:t>
      </w:r>
      <w:r>
        <w:t xml:space="preserve">   vertical agnles    </w:t>
      </w:r>
      <w:r>
        <w:t xml:space="preserve">   dashes    </w:t>
      </w:r>
      <w:r>
        <w:t xml:space="preserve">   line segment    </w:t>
      </w:r>
      <w:r>
        <w:t xml:space="preserve">   addition postulate    </w:t>
      </w:r>
      <w:r>
        <w:t xml:space="preserve">   skew    </w:t>
      </w:r>
      <w:r>
        <w:t xml:space="preserve">   line    </w:t>
      </w:r>
      <w:r>
        <w:t xml:space="preserve">   ray    </w:t>
      </w:r>
      <w:r>
        <w:t xml:space="preserve">   distance formula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Variety Math</dc:title>
  <dcterms:created xsi:type="dcterms:W3CDTF">2021-10-11T20:47:11Z</dcterms:created>
  <dcterms:modified xsi:type="dcterms:W3CDTF">2021-10-11T20:47:11Z</dcterms:modified>
</cp:coreProperties>
</file>