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Vasco da Gama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colonisation    </w:t>
      </w:r>
      <w:r>
        <w:t xml:space="preserve">   empire    </w:t>
      </w:r>
      <w:r>
        <w:t xml:space="preserve">   sultan    </w:t>
      </w:r>
      <w:r>
        <w:t xml:space="preserve">   Africa    </w:t>
      </w:r>
      <w:r>
        <w:t xml:space="preserve">   navigator    </w:t>
      </w:r>
      <w:r>
        <w:t xml:space="preserve">   trade    </w:t>
      </w:r>
      <w:r>
        <w:t xml:space="preserve">   scurvy    </w:t>
      </w:r>
      <w:r>
        <w:t xml:space="preserve">   route    </w:t>
      </w:r>
      <w:r>
        <w:t xml:space="preserve">   astrolabes    </w:t>
      </w:r>
      <w:r>
        <w:t xml:space="preserve">   journey    </w:t>
      </w:r>
      <w:r>
        <w:t xml:space="preserve">   India    </w:t>
      </w:r>
      <w:r>
        <w:t xml:space="preserve">   explorer    </w:t>
      </w:r>
      <w:r>
        <w:t xml:space="preserve">   Portugal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Vasco da Gama</dc:title>
  <dcterms:created xsi:type="dcterms:W3CDTF">2021-10-11T20:47:20Z</dcterms:created>
  <dcterms:modified xsi:type="dcterms:W3CDTF">2021-10-11T20:47:20Z</dcterms:modified>
</cp:coreProperties>
</file>