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Vegetable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turnip    </w:t>
      </w:r>
      <w:r>
        <w:t xml:space="preserve">   swede    </w:t>
      </w:r>
      <w:r>
        <w:t xml:space="preserve">   squash    </w:t>
      </w:r>
      <w:r>
        <w:t xml:space="preserve">   spinach    </w:t>
      </w:r>
      <w:r>
        <w:t xml:space="preserve">   radish    </w:t>
      </w:r>
      <w:r>
        <w:t xml:space="preserve">   pepper    </w:t>
      </w:r>
      <w:r>
        <w:t xml:space="preserve">   parsnip    </w:t>
      </w:r>
      <w:r>
        <w:t xml:space="preserve">   onions    </w:t>
      </w:r>
      <w:r>
        <w:t xml:space="preserve">   potato    </w:t>
      </w:r>
      <w:r>
        <w:t xml:space="preserve">   leek    </w:t>
      </w:r>
      <w:r>
        <w:t xml:space="preserve">   peas    </w:t>
      </w:r>
      <w:r>
        <w:t xml:space="preserve">   sweetcorn    </w:t>
      </w:r>
      <w:r>
        <w:t xml:space="preserve">   celery    </w:t>
      </w:r>
      <w:r>
        <w:t xml:space="preserve">   cauliflower    </w:t>
      </w:r>
      <w:r>
        <w:t xml:space="preserve">   carrot    </w:t>
      </w:r>
      <w:r>
        <w:t xml:space="preserve">   brussel sprouts    </w:t>
      </w:r>
      <w:r>
        <w:t xml:space="preserve">   cabbage    </w:t>
      </w:r>
      <w:r>
        <w:t xml:space="preserve">   broccoli    </w:t>
      </w:r>
      <w:r>
        <w:t xml:space="preserve">   lettuce    </w:t>
      </w:r>
      <w:r>
        <w:t xml:space="preserve">   cucumber    </w:t>
      </w:r>
      <w:r>
        <w:t xml:space="preserve">   tomato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word search</dc:title>
  <dcterms:created xsi:type="dcterms:W3CDTF">2021-10-11T20:47:59Z</dcterms:created>
  <dcterms:modified xsi:type="dcterms:W3CDTF">2021-10-11T20:47:59Z</dcterms:modified>
</cp:coreProperties>
</file>