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Vegetables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 outside, crunchy, and grows on vines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grow in 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actually an egg that grows on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Purple and white, grows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large, white, hard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Looks like cabbage, but isn't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Dark green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Looks like little trees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Pumpkin is one type of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Green outside, soft, and grows on vines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be green, red, yellow, orange, or 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Dark red inside and out, grows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 and juicy, good on burgers or in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Looks like lettuce, but isn't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the nose on a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a scary face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They're yummy mashed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Makes you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tiny, red on the outside, white on the inside, grows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___________-on-the-cob</w:t>
            </w:r>
          </w:p>
        </w:tc>
      </w:tr>
    </w:tbl>
    <w:p>
      <w:pPr>
        <w:pStyle w:val="WordBankMedium"/>
      </w:pPr>
      <w:r>
        <w:t xml:space="preserve">   broccoli    </w:t>
      </w:r>
      <w:r>
        <w:t xml:space="preserve">   onion    </w:t>
      </w:r>
      <w:r>
        <w:t xml:space="preserve">   peas    </w:t>
      </w:r>
      <w:r>
        <w:t xml:space="preserve">   pumpkin    </w:t>
      </w:r>
      <w:r>
        <w:t xml:space="preserve">   cauliflower    </w:t>
      </w:r>
      <w:r>
        <w:t xml:space="preserve">   spinach    </w:t>
      </w:r>
      <w:r>
        <w:t xml:space="preserve">   corn    </w:t>
      </w:r>
      <w:r>
        <w:t xml:space="preserve">   pepper    </w:t>
      </w:r>
      <w:r>
        <w:t xml:space="preserve">   carrot    </w:t>
      </w:r>
      <w:r>
        <w:t xml:space="preserve">   beet    </w:t>
      </w:r>
      <w:r>
        <w:t xml:space="preserve">   radish    </w:t>
      </w:r>
      <w:r>
        <w:t xml:space="preserve">   potatoes    </w:t>
      </w:r>
      <w:r>
        <w:t xml:space="preserve">   tomatoes    </w:t>
      </w:r>
      <w:r>
        <w:t xml:space="preserve">   cucumber    </w:t>
      </w:r>
      <w:r>
        <w:t xml:space="preserve">   zucchini    </w:t>
      </w:r>
      <w:r>
        <w:t xml:space="preserve">   cabbage    </w:t>
      </w:r>
      <w:r>
        <w:t xml:space="preserve">   lettuce    </w:t>
      </w:r>
      <w:r>
        <w:t xml:space="preserve">   turnip    </w:t>
      </w:r>
      <w:r>
        <w:t xml:space="preserve">   squash    </w:t>
      </w:r>
      <w:r>
        <w:t xml:space="preserve">   eggplant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Vegetables</dc:title>
  <dcterms:created xsi:type="dcterms:W3CDTF">2021-10-11T20:48:58Z</dcterms:created>
  <dcterms:modified xsi:type="dcterms:W3CDTF">2021-10-11T20:48:58Z</dcterms:modified>
</cp:coreProperties>
</file>