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Vegetables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Nopales    </w:t>
      </w:r>
      <w:r>
        <w:t xml:space="preserve">   Rutabaga    </w:t>
      </w:r>
      <w:r>
        <w:t xml:space="preserve">   Taro    </w:t>
      </w:r>
      <w:r>
        <w:t xml:space="preserve">   Yam    </w:t>
      </w:r>
      <w:r>
        <w:t xml:space="preserve">   Water Chestnut    </w:t>
      </w:r>
      <w:r>
        <w:t xml:space="preserve">   Endive    </w:t>
      </w:r>
      <w:r>
        <w:t xml:space="preserve">   Cabbage    </w:t>
      </w:r>
      <w:r>
        <w:t xml:space="preserve">   Brussels Sprouts    </w:t>
      </w:r>
      <w:r>
        <w:t xml:space="preserve">   Capers    </w:t>
      </w:r>
      <w:r>
        <w:t xml:space="preserve">   Ginger    </w:t>
      </w:r>
      <w:r>
        <w:t xml:space="preserve">   Hearts of Palm    </w:t>
      </w:r>
      <w:r>
        <w:t xml:space="preserve">   Onion    </w:t>
      </w:r>
      <w:r>
        <w:t xml:space="preserve">   Mushroom    </w:t>
      </w:r>
      <w:r>
        <w:t xml:space="preserve">   Pepper    </w:t>
      </w:r>
      <w:r>
        <w:t xml:space="preserve">   Zucchini    </w:t>
      </w:r>
      <w:r>
        <w:t xml:space="preserve">   Turnip    </w:t>
      </w:r>
      <w:r>
        <w:t xml:space="preserve">   Tomato    </w:t>
      </w:r>
      <w:r>
        <w:t xml:space="preserve">   Squash    </w:t>
      </w:r>
      <w:r>
        <w:t xml:space="preserve">   Spinach    </w:t>
      </w:r>
      <w:r>
        <w:t xml:space="preserve">   Radish    </w:t>
      </w:r>
      <w:r>
        <w:t xml:space="preserve">   Pea    </w:t>
      </w:r>
      <w:r>
        <w:t xml:space="preserve">   Olive    </w:t>
      </w:r>
      <w:r>
        <w:t xml:space="preserve">   Okra    </w:t>
      </w:r>
      <w:r>
        <w:t xml:space="preserve">   Lettuce    </w:t>
      </w:r>
      <w:r>
        <w:t xml:space="preserve">   Eggplant    </w:t>
      </w:r>
      <w:r>
        <w:t xml:space="preserve">   Edamame    </w:t>
      </w:r>
      <w:r>
        <w:t xml:space="preserve">   Garlic    </w:t>
      </w:r>
      <w:r>
        <w:t xml:space="preserve">   Fennel    </w:t>
      </w:r>
      <w:r>
        <w:t xml:space="preserve">   Kale    </w:t>
      </w:r>
      <w:r>
        <w:t xml:space="preserve">   Cucumber    </w:t>
      </w:r>
      <w:r>
        <w:t xml:space="preserve">   Corn    </w:t>
      </w:r>
      <w:r>
        <w:t xml:space="preserve">   Broccoli    </w:t>
      </w:r>
      <w:r>
        <w:t xml:space="preserve">   Cauliflower    </w:t>
      </w:r>
      <w:r>
        <w:t xml:space="preserve">   Celery    </w:t>
      </w:r>
      <w:r>
        <w:t xml:space="preserve">   Carrot    </w:t>
      </w:r>
      <w:r>
        <w:t xml:space="preserve">   Bean    </w:t>
      </w:r>
      <w:r>
        <w:t xml:space="preserve">   Beet    </w:t>
      </w:r>
      <w:r>
        <w:t xml:space="preserve">   Avocado    </w:t>
      </w:r>
      <w:r>
        <w:t xml:space="preserve">   Asparagus    </w:t>
      </w:r>
      <w:r>
        <w:t xml:space="preserve">   Artichoke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Vegetables </dc:title>
  <dcterms:created xsi:type="dcterms:W3CDTF">2021-10-11T20:49:37Z</dcterms:created>
  <dcterms:modified xsi:type="dcterms:W3CDTF">2021-10-11T20:49:37Z</dcterms:modified>
</cp:coreProperties>
</file>