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Vegetarian Foods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Lives on staples of rice, fish and 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nutrient is absorbed better when it is eaten with a food that contains vitamin 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Vegetable that resembles a tree, good source of calcium.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meats give you lots of this nutrient.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Religions that prohibit the eating of meat. *reason for becoming vegetarian*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Eat plants sources only, avoid all foods of animal origin.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Morally wrong to kill animals, against cruelty to animals.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Meat tends to be more expensive then vegetables and grains.*reason for becoming vegetarian*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Protein from plant sources with the addition of dairy, eggs are avoided.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Curd made from mashed soybeans, High source of protein, calcium and iron.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Avoid meat, fish and poultry, do eat eggs and dairy products.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dairy or eggs is not eaten fortified _________ and other soy products is advisable.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 and jam sandwiches are a good source of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 not like the taste of red meat.*reason for becoming vegetarian*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Vegetarians have a very different ________ compared to other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Nutrient that helps keep your bones strong and healthy.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Vegetables of this colour contain the most calcium.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does not eat meat, there are many types of this diet.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Choose to make a person contribution to save the environment. *reason for becoming vegetarian*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 poultry omit red meat.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Pita bread and _____ is a good combination of foods that contain protein.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Vegetarian Foods Crossword </dc:title>
  <dcterms:created xsi:type="dcterms:W3CDTF">2021-10-11T20:47:57Z</dcterms:created>
  <dcterms:modified xsi:type="dcterms:W3CDTF">2021-10-11T20:47:57Z</dcterms:modified>
</cp:coreProperties>
</file>