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Vehicle Related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elcamino    </w:t>
      </w:r>
      <w:r>
        <w:t xml:space="preserve">   broncho    </w:t>
      </w:r>
      <w:r>
        <w:t xml:space="preserve">   truck    </w:t>
      </w:r>
      <w:r>
        <w:t xml:space="preserve">   halfton    </w:t>
      </w:r>
      <w:r>
        <w:t xml:space="preserve">   cadillac    </w:t>
      </w:r>
      <w:r>
        <w:t xml:space="preserve">   belair    </w:t>
      </w:r>
      <w:r>
        <w:t xml:space="preserve">   ferrari    </w:t>
      </w:r>
      <w:r>
        <w:t xml:space="preserve">   sheby    </w:t>
      </w:r>
      <w:r>
        <w:t xml:space="preserve">   austin    </w:t>
      </w:r>
      <w:r>
        <w:t xml:space="preserve">   lamborghini    </w:t>
      </w:r>
      <w:r>
        <w:t xml:space="preserve">   volkswagon    </w:t>
      </w:r>
      <w:r>
        <w:t xml:space="preserve">   powertrain    </w:t>
      </w:r>
      <w:r>
        <w:t xml:space="preserve">   selnoidswitch    </w:t>
      </w:r>
      <w:r>
        <w:t xml:space="preserve">   modelt    </w:t>
      </w:r>
      <w:r>
        <w:t xml:space="preserve">   audi    </w:t>
      </w:r>
      <w:r>
        <w:t xml:space="preserve">   bricklin    </w:t>
      </w:r>
      <w:r>
        <w:t xml:space="preserve">   ranchero    </w:t>
      </w:r>
      <w:r>
        <w:t xml:space="preserve">   corvette    </w:t>
      </w:r>
      <w:r>
        <w:t xml:space="preserve">   cigarettelighter    </w:t>
      </w:r>
      <w:r>
        <w:t xml:space="preserve">   radio    </w:t>
      </w:r>
      <w:r>
        <w:t xml:space="preserve">   wires    </w:t>
      </w:r>
      <w:r>
        <w:t xml:space="preserve">   sparkplugs    </w:t>
      </w:r>
      <w:r>
        <w:t xml:space="preserve">   doors    </w:t>
      </w:r>
      <w:r>
        <w:t xml:space="preserve">   dipstick    </w:t>
      </w:r>
      <w:r>
        <w:t xml:space="preserve">   mercury    </w:t>
      </w:r>
      <w:r>
        <w:t xml:space="preserve">   monarch    </w:t>
      </w:r>
      <w:r>
        <w:t xml:space="preserve">   toyota    </w:t>
      </w:r>
      <w:r>
        <w:t xml:space="preserve">   oldsmobile    </w:t>
      </w:r>
      <w:r>
        <w:t xml:space="preserve">   buick    </w:t>
      </w:r>
      <w:r>
        <w:t xml:space="preserve">   willys    </w:t>
      </w:r>
      <w:r>
        <w:t xml:space="preserve">   hudson    </w:t>
      </w:r>
      <w:r>
        <w:t xml:space="preserve">   fairlane    </w:t>
      </w:r>
      <w:r>
        <w:t xml:space="preserve">   comet    </w:t>
      </w:r>
      <w:r>
        <w:t xml:space="preserve">   volvo    </w:t>
      </w:r>
      <w:r>
        <w:t xml:space="preserve">   rollsroyce    </w:t>
      </w:r>
      <w:r>
        <w:t xml:space="preserve">   subaru    </w:t>
      </w:r>
      <w:r>
        <w:t xml:space="preserve">   nova    </w:t>
      </w:r>
      <w:r>
        <w:t xml:space="preserve">   jaguar    </w:t>
      </w:r>
      <w:r>
        <w:t xml:space="preserve">   mini    </w:t>
      </w:r>
      <w:r>
        <w:t xml:space="preserve">   maserati    </w:t>
      </w:r>
      <w:r>
        <w:t xml:space="preserve">   gremlin    </w:t>
      </w:r>
      <w:r>
        <w:t xml:space="preserve">   mustang    </w:t>
      </w:r>
      <w:r>
        <w:t xml:space="preserve">   puinto    </w:t>
      </w:r>
      <w:r>
        <w:t xml:space="preserve">   bmw    </w:t>
      </w:r>
      <w:r>
        <w:t xml:space="preserve">   edsel    </w:t>
      </w:r>
      <w:r>
        <w:t xml:space="preserve">   packard    </w:t>
      </w:r>
      <w:r>
        <w:t xml:space="preserve">   renault    </w:t>
      </w:r>
      <w:r>
        <w:t xml:space="preserve">   floorpans    </w:t>
      </w:r>
      <w:r>
        <w:t xml:space="preserve">   chrome    </w:t>
      </w:r>
      <w:r>
        <w:t xml:space="preserve">   valiant    </w:t>
      </w:r>
      <w:r>
        <w:t xml:space="preserve">   plymouth    </w:t>
      </w:r>
      <w:r>
        <w:t xml:space="preserve">   hotrod    </w:t>
      </w:r>
      <w:r>
        <w:t xml:space="preserve">   Hudson    </w:t>
      </w:r>
      <w:r>
        <w:t xml:space="preserve">   transmission    </w:t>
      </w:r>
      <w:r>
        <w:t xml:space="preserve">   motor    </w:t>
      </w:r>
      <w:r>
        <w:t xml:space="preserve">   tach    </w:t>
      </w:r>
      <w:r>
        <w:t xml:space="preserve">   Jeep    </w:t>
      </w:r>
      <w:r>
        <w:t xml:space="preserve">   Impala    </w:t>
      </w:r>
      <w:r>
        <w:t xml:space="preserve">   Falcon    </w:t>
      </w:r>
      <w:r>
        <w:t xml:space="preserve">   Studebaker    </w:t>
      </w:r>
      <w:r>
        <w:t xml:space="preserve">   Fiat    </w:t>
      </w:r>
      <w:r>
        <w:t xml:space="preserve">   wheels    </w:t>
      </w:r>
      <w:r>
        <w:t xml:space="preserve">   seats    </w:t>
      </w:r>
      <w:r>
        <w:t xml:space="preserve">   Chevrolet    </w:t>
      </w:r>
      <w:r>
        <w:t xml:space="preserve">   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Related</dc:title>
  <dcterms:created xsi:type="dcterms:W3CDTF">2021-10-11T20:49:25Z</dcterms:created>
  <dcterms:modified xsi:type="dcterms:W3CDTF">2021-10-11T20:49:25Z</dcterms:modified>
</cp:coreProperties>
</file>