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Vehicle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the driver is responsible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not be intoxicated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Turn these on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a driver indicates which way they are turning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 of this can cause impaired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Watch for these to cross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Never leave them alone in a vehicle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all vehicle _______ _______ operate the same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Many vehicle crashes involve ________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lifesaving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to avoid while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pace in which you must abide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required by law 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_____ and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Regularly check your vehicle for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Safety</dc:title>
  <dcterms:created xsi:type="dcterms:W3CDTF">2021-10-11T20:49:16Z</dcterms:created>
  <dcterms:modified xsi:type="dcterms:W3CDTF">2021-10-11T20:49:16Z</dcterms:modified>
</cp:coreProperties>
</file>