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Venetian Masks</w:t>
      </w:r>
    </w:p>
    <w:p>
      <w:pPr>
        <w:pStyle w:val="Questions"/>
      </w:pPr>
      <w:r>
        <w:t xml:space="preserve">1. EVNEIC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SSKMA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AERTLBOAE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VLNRAACI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ATIYL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TFELASVI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DECAN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MACRO LOPO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EEHTALR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ECLAORNPI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LDGO FELA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Venetian Masks</dc:title>
  <dcterms:created xsi:type="dcterms:W3CDTF">2021-10-11T20:49:45Z</dcterms:created>
  <dcterms:modified xsi:type="dcterms:W3CDTF">2021-10-11T20:49:45Z</dcterms:modified>
</cp:coreProperties>
</file>