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Ventilation- Perfusion Coupling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space in respiratory system in which air does not undergo significant gaseous exchange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less blood flow to lungs or increase in ventialtion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levels of oxygen in the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pulmonary arterioles serving those alveoli ____ in low V/ high 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more blood flow to the lungs or decrease in ventilation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mismatching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amount of blood passing thru lungs every minute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 levels of oxygen in tissues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blood clot in the lungs which usually begins as a clot in the legs which breaks off and travels to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excess fluid in the lungs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foreign body in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low V and high Q bronchioles will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combo of bronchospasm, mucus plugs, inflammation, and airway obstruction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Po2 controls perfusion by altering WHAT diameter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amount of oxygen passing thru lung every minute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damage to alveoli, results in air becoming trapped causing to expand and rupture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Pco2 controls ventilation by changing WHAT diameter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V/Q mismatching is a symptom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blood flow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Ventilation- Perfusion Coupling </dc:title>
  <dcterms:created xsi:type="dcterms:W3CDTF">2021-10-11T20:49:11Z</dcterms:created>
  <dcterms:modified xsi:type="dcterms:W3CDTF">2021-10-11T20:49:11Z</dcterms:modified>
</cp:coreProperties>
</file>