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Ventilation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mode of ventilation allows the pressure to vary whilst delivering a set volume each breath (acronym)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Maintains the Functional Residual Capacity at the end of expiration and alveolar recruitment (acronym)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mode of ventilation supports spontaneous ventilation through positive pressure (acronym)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Volume of air (L) inspired over a minute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Volume of air (ml) inspired with each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Maximum pressure in the airway at the end of inspiration (acronym)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ventilation that is thought to reduce baro/volutrauma associated with conventional ventilation (acronym)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Maximum flow at which a set tidal volume breath is delivered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Technique to increase airway pressure during mechanical ventilation to open up collapsed alveoli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Mode of ventilation that controls and supports the pressure delivered (acronym)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Pressure that supports the delivery of the tidal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a pulmonary vasodilator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mode of ventilation works with the patient's respiratory drive by sensing the electrical activity in the diagram delivered by the phrenic nerve (acronym)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Average airway pressure measured from one inspiration to the beginning of the next (acronym)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Ventilation Terminology</dc:title>
  <dcterms:created xsi:type="dcterms:W3CDTF">2021-10-11T20:50:04Z</dcterms:created>
  <dcterms:modified xsi:type="dcterms:W3CDTF">2021-10-11T20:50:04Z</dcterms:modified>
</cp:coreProperties>
</file>