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Venus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Atmospheric pressure on Venus is 92 times____than the Earth’s.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Venus rotates in the opposite____ to most other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Venus is nearly as big as the_____ with a diameter of 12,104 km.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The______sent the first mission to Venus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Venus is named after the_____goddess of love and beauty.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Venus does not have any____or rings.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day on Venus lasts longer than a______.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Venus is the_____planet in our solar system.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It takes 243 days for Venus to____on its 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clouds surrounding Venus are comprised mostly of___acid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Venus is also known as the______and the Evening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Venus has a very weak____field.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Venus is the second____ object in the night sky.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Venus is thought to be made up of a central______, rocky mantle and silicate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Venus is often called the Earth’s____ planet.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Venus</dc:title>
  <dcterms:created xsi:type="dcterms:W3CDTF">2021-10-11T20:48:42Z</dcterms:created>
  <dcterms:modified xsi:type="dcterms:W3CDTF">2021-10-11T20:48:42Z</dcterms:modified>
</cp:coreProperties>
</file>