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Venus william life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Wimbeldon    </w:t>
      </w:r>
      <w:r>
        <w:t xml:space="preserve">   Reebok    </w:t>
      </w:r>
      <w:r>
        <w:t xml:space="preserve">   Us open finals    </w:t>
      </w:r>
      <w:r>
        <w:t xml:space="preserve">   Compton    </w:t>
      </w:r>
      <w:r>
        <w:t xml:space="preserve">   Training    </w:t>
      </w:r>
      <w:r>
        <w:t xml:space="preserve">   Tennis    </w:t>
      </w:r>
      <w:r>
        <w:t xml:space="preserve">   Champion    </w:t>
      </w:r>
      <w:r>
        <w:t xml:space="preserve">   Serena    </w:t>
      </w:r>
      <w:r>
        <w:t xml:space="preserve">   June    </w:t>
      </w:r>
      <w:r>
        <w:t xml:space="preserve">   California    </w:t>
      </w:r>
      <w:r>
        <w:t xml:space="preserve">   Venus williams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Venus william life</dc:title>
  <dcterms:created xsi:type="dcterms:W3CDTF">2021-10-11T20:49:08Z</dcterms:created>
  <dcterms:modified xsi:type="dcterms:W3CDTF">2021-10-11T20:49:08Z</dcterms:modified>
</cp:coreProperties>
</file>