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Verbes Transitifs et Intransitifs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Les verbes transitifs prend l'auxiliaire 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Elle ________ sortis de l'édifice.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 tu as un _______ c'est un verbe transitif.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 _______ repassé au magazine beaucoups.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Les verbes intransitifs prend l'auxiliaire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J'________ retourné les crayons.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Les verbes _____________________ s'exerce sur rien.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Vous ____________ passé des heures sur l'avion.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Elle __ retourné les feuilles.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Nous ____________ rentrés de la voiture.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Les verbes _________________ sont utiliser quand l'énergie va du sujet a l'objet.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 ___ monté le photo sur la mur.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 utilise les _____________ quand le COD est placé avant le verbe.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Mes amies ________ demeuré en Erin.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Verbes Transitifs et Intransitifs</dc:title>
  <dcterms:created xsi:type="dcterms:W3CDTF">2021-10-11T20:48:30Z</dcterms:created>
  <dcterms:modified xsi:type="dcterms:W3CDTF">2021-10-11T20:48:30Z</dcterms:modified>
</cp:coreProperties>
</file>