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Verbes et nombres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Traduccion del sinonimo deslizar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10 +2  =12(traduccion del numero 12 a frances)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Sinonimo de "danzar"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Traduccion caer en  1 persona del plural (todo junto)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Je ________ mon ami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El numero "23"  a frances(sin guion y todo junto)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Que haces cuando estas triste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Que se hace cuando tienes hambre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Traduccuion de ella "dibuja" (todo junto)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Traduccion del numero anterior al 41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Elena nació en *1*de febrero (a letra)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Traduccion de "caminar"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Verbes et nombres</dc:title>
  <dcterms:created xsi:type="dcterms:W3CDTF">2021-10-11T20:50:20Z</dcterms:created>
  <dcterms:modified xsi:type="dcterms:W3CDTF">2021-10-11T20:50:20Z</dcterms:modified>
</cp:coreProperties>
</file>