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Verbes irréguliers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Casser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build built built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Construire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shake shoke shaken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Attraper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spread spread spread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Faire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hang hung hung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Tomber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get got got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Obtenir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spring sprang sprung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Suspendre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break broke broken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lose lost lost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Perdre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put put put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Créer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catch caught caught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Mettre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do did done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Poser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fall fell fallen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Secouer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make made made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Etaler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win won won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Sauter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throw threw thrown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Lancer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lead led 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Gagner :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set set set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irréguliers</dc:title>
  <dcterms:created xsi:type="dcterms:W3CDTF">2021-10-11T20:50:08Z</dcterms:created>
  <dcterms:modified xsi:type="dcterms:W3CDTF">2021-10-11T20:50:08Z</dcterms:modified>
</cp:coreProperties>
</file>