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Verbos IR y 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preferir    </w:t>
      </w:r>
      <w:r>
        <w:t xml:space="preserve">   pedir    </w:t>
      </w:r>
      <w:r>
        <w:t xml:space="preserve">   ir    </w:t>
      </w:r>
      <w:r>
        <w:t xml:space="preserve">   compartir    </w:t>
      </w:r>
      <w:r>
        <w:t xml:space="preserve">   sufrir    </w:t>
      </w:r>
      <w:r>
        <w:t xml:space="preserve">   describir    </w:t>
      </w:r>
      <w:r>
        <w:t xml:space="preserve">   abrir    </w:t>
      </w:r>
      <w:r>
        <w:t xml:space="preserve">   subir    </w:t>
      </w:r>
      <w:r>
        <w:t xml:space="preserve">   batir    </w:t>
      </w:r>
      <w:r>
        <w:t xml:space="preserve">   imprimir    </w:t>
      </w:r>
      <w:r>
        <w:t xml:space="preserve">   recibir    </w:t>
      </w:r>
      <w:r>
        <w:t xml:space="preserve">   presumir    </w:t>
      </w:r>
      <w:r>
        <w:t xml:space="preserve">   asumir    </w:t>
      </w:r>
      <w:r>
        <w:t xml:space="preserve">   asistir    </w:t>
      </w:r>
      <w:r>
        <w:t xml:space="preserve">   vivir    </w:t>
      </w:r>
      <w:r>
        <w:t xml:space="preserve">   escribir    </w:t>
      </w:r>
      <w:r>
        <w:t xml:space="preserve">   saber    </w:t>
      </w:r>
      <w:r>
        <w:t xml:space="preserve">   poder    </w:t>
      </w:r>
      <w:r>
        <w:t xml:space="preserve">   traer    </w:t>
      </w:r>
      <w:r>
        <w:t xml:space="preserve">   poner    </w:t>
      </w:r>
      <w:r>
        <w:t xml:space="preserve">   querer    </w:t>
      </w:r>
      <w:r>
        <w:t xml:space="preserve">   hacer    </w:t>
      </w:r>
      <w:r>
        <w:t xml:space="preserve">   tener    </w:t>
      </w:r>
      <w:r>
        <w:t xml:space="preserve">   ser    </w:t>
      </w:r>
      <w:r>
        <w:t xml:space="preserve">   ver    </w:t>
      </w:r>
      <w:r>
        <w:t xml:space="preserve">   romper    </w:t>
      </w:r>
      <w:r>
        <w:t xml:space="preserve">   comprender    </w:t>
      </w:r>
      <w:r>
        <w:t xml:space="preserve">   creer    </w:t>
      </w:r>
      <w:r>
        <w:t xml:space="preserve">   deber    </w:t>
      </w:r>
      <w:r>
        <w:t xml:space="preserve">   aprender    </w:t>
      </w:r>
      <w:r>
        <w:t xml:space="preserve">   beber    </w:t>
      </w:r>
      <w:r>
        <w:t xml:space="preserve">   leer    </w:t>
      </w:r>
      <w:r>
        <w:t xml:space="preserve">   correr    </w:t>
      </w:r>
      <w:r>
        <w:t xml:space="preserve">   comer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Verbos IR y ER</dc:title>
  <dcterms:created xsi:type="dcterms:W3CDTF">2021-10-11T20:49:23Z</dcterms:created>
  <dcterms:modified xsi:type="dcterms:W3CDTF">2021-10-11T20:49:23Z</dcterms:modified>
</cp:coreProperties>
</file>