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 Irregulares en el Presente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Está mañana ellos (hacer) muchos pasteles para la fiesta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 el accidente el perro (morir) pero nosotros no morimos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Ustedes se (ir) del hotel porque habían rumores de fantásmas?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 mi sueño anoche, yo (jugar) fúlbol con Cristiano Ronaldo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Tú (dormir) hasta la cena porque estabas tan cansada de la fiesta anoche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Nosotros (poner) leña en la pila para hacer una fogata gigante!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Por qué tú novia no (venir) a la cena nieto?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 (estar) en Inglaterra cuando el tornado sucedió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Ellos no (poder) cumplir el sacrificio de una llama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Por suerte, Maria (traer) su libro favorito en el trén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 gané el juego, pero tú nunca me (dar) mi premio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Ellos me (referir) a un doctor que sepa mucho de parásitos del estómago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 (cruzar) el país en busca de mi primo Nelson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 puedo creer que vosotros (conducir) en esa tormenta!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Usted (dormir) en el rincon del mercado?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Jorge (querer) mi dinero, pero por suerte lo escondí debajo mi almohada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Vosotros (destacar) en la competencia porque nunca os equivocasteis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Nosotros no (caber) en el avion porque sobre-vendieron los pasajes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 nunca (querer) que ella supiera mis secretos más terribles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Vosotros (tener) que correr porque un asesino os persiguió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Cómo (poder for 'tú") romper mi corazón asi?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(rogar) el humano que se tire la pelota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Usted (saber) que la reunion empezó a las 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curando (decir) al niño que tenía que tomar unas hierbas para sanar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Usted (creer) lo que la psíquica le dijo?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Irregulares en el Presente</dc:title>
  <dcterms:created xsi:type="dcterms:W3CDTF">2021-10-11T20:51:01Z</dcterms:created>
  <dcterms:modified xsi:type="dcterms:W3CDTF">2021-10-11T20:51:01Z</dcterms:modified>
</cp:coreProperties>
</file>