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escribir    </w:t>
      </w:r>
      <w:r>
        <w:t xml:space="preserve">   preparar    </w:t>
      </w:r>
      <w:r>
        <w:t xml:space="preserve">   ser    </w:t>
      </w:r>
      <w:r>
        <w:t xml:space="preserve">   tener    </w:t>
      </w:r>
      <w:r>
        <w:t xml:space="preserve">   hacer    </w:t>
      </w:r>
      <w:r>
        <w:t xml:space="preserve">   deber    </w:t>
      </w:r>
      <w:r>
        <w:t xml:space="preserve">   vender    </w:t>
      </w:r>
      <w:r>
        <w:t xml:space="preserve">   aprender    </w:t>
      </w:r>
      <w:r>
        <w:t xml:space="preserve">   querer    </w:t>
      </w:r>
      <w:r>
        <w:t xml:space="preserve">   ver    </w:t>
      </w:r>
      <w:r>
        <w:t xml:space="preserve">   beber    </w:t>
      </w:r>
      <w:r>
        <w:t xml:space="preserve">   creer    </w:t>
      </w:r>
      <w:r>
        <w:t xml:space="preserve">   comprender    </w:t>
      </w:r>
      <w:r>
        <w:t xml:space="preserve">   leer    </w:t>
      </w:r>
      <w:r>
        <w:t xml:space="preserve">   correr    </w:t>
      </w:r>
      <w:r>
        <w:t xml:space="preserve">   comer    </w:t>
      </w:r>
      <w:r>
        <w:t xml:space="preserve">   montar    </w:t>
      </w:r>
      <w:r>
        <w:t xml:space="preserve">   gustar    </w:t>
      </w:r>
      <w:r>
        <w:t xml:space="preserve">   pasar    </w:t>
      </w:r>
      <w:r>
        <w:t xml:space="preserve">   gritar    </w:t>
      </w:r>
      <w:r>
        <w:t xml:space="preserve">   saludar    </w:t>
      </w:r>
      <w:r>
        <w:t xml:space="preserve">   llorar    </w:t>
      </w:r>
      <w:r>
        <w:t xml:space="preserve">   pronunicar    </w:t>
      </w:r>
      <w:r>
        <w:t xml:space="preserve">   estar    </w:t>
      </w:r>
      <w:r>
        <w:t xml:space="preserve">   jugar    </w:t>
      </w:r>
      <w:r>
        <w:t xml:space="preserve">   llevar    </w:t>
      </w:r>
      <w:r>
        <w:t xml:space="preserve">   comprar    </w:t>
      </w:r>
      <w:r>
        <w:t xml:space="preserve">   desear    </w:t>
      </w:r>
      <w:r>
        <w:t xml:space="preserve">   contestar    </w:t>
      </w:r>
      <w:r>
        <w:t xml:space="preserve">   boxear    </w:t>
      </w:r>
      <w:r>
        <w:t xml:space="preserve">   necesitar    </w:t>
      </w:r>
      <w:r>
        <w:t xml:space="preserve">   levantar    </w:t>
      </w:r>
      <w:r>
        <w:t xml:space="preserve">   visitar    </w:t>
      </w:r>
      <w:r>
        <w:t xml:space="preserve">   caminar    </w:t>
      </w:r>
      <w:r>
        <w:t xml:space="preserve">   buscar    </w:t>
      </w:r>
      <w:r>
        <w:t xml:space="preserve">   practicar    </w:t>
      </w:r>
      <w:r>
        <w:t xml:space="preserve">   esquiar    </w:t>
      </w:r>
      <w:r>
        <w:t xml:space="preserve">   estudiar    </w:t>
      </w:r>
      <w:r>
        <w:t xml:space="preserve">   crear    </w:t>
      </w:r>
      <w:r>
        <w:t xml:space="preserve">   lavar    </w:t>
      </w:r>
      <w:r>
        <w:t xml:space="preserve">   escuchar    </w:t>
      </w:r>
      <w:r>
        <w:t xml:space="preserve">   dibujar    </w:t>
      </w:r>
      <w:r>
        <w:t xml:space="preserve">   nadar    </w:t>
      </w:r>
      <w:r>
        <w:t xml:space="preserve">   usar    </w:t>
      </w:r>
      <w:r>
        <w:t xml:space="preserve">   patinar    </w:t>
      </w:r>
      <w:r>
        <w:t xml:space="preserve">   trabajar    </w:t>
      </w:r>
      <w:r>
        <w:t xml:space="preserve">   pintar    </w:t>
      </w:r>
      <w:r>
        <w:t xml:space="preserve">   vonversar    </w:t>
      </w:r>
      <w:r>
        <w:t xml:space="preserve">   mirar    </w:t>
      </w:r>
      <w:r>
        <w:t xml:space="preserve">   saltar    </w:t>
      </w:r>
      <w:r>
        <w:t xml:space="preserve">   hablar    </w:t>
      </w:r>
      <w:r>
        <w:t xml:space="preserve">   tocar    </w:t>
      </w:r>
      <w:r>
        <w:t xml:space="preserve">   cocinar    </w:t>
      </w:r>
      <w:r>
        <w:t xml:space="preserve">   sacar    </w:t>
      </w:r>
      <w:r>
        <w:t xml:space="preserve">   tomar    </w:t>
      </w:r>
      <w:r>
        <w:t xml:space="preserve">   bailar    </w:t>
      </w:r>
      <w:r>
        <w:t xml:space="preserve">   recibir    </w:t>
      </w:r>
      <w:r>
        <w:t xml:space="preserve">   subir    </w:t>
      </w:r>
      <w:r>
        <w:t xml:space="preserve">   asistir    </w:t>
      </w:r>
      <w:r>
        <w:t xml:space="preserve">   cumplir    </w:t>
      </w:r>
      <w:r>
        <w:t xml:space="preserve">   decidir    </w:t>
      </w:r>
      <w:r>
        <w:t xml:space="preserve">   vivir    </w:t>
      </w:r>
      <w:r>
        <w:t xml:space="preserve">   abrir    </w:t>
      </w:r>
      <w:r>
        <w:t xml:space="preserve">   compartir    </w:t>
      </w:r>
      <w:r>
        <w:t xml:space="preserve">   ir    </w:t>
      </w:r>
      <w:r>
        <w:t xml:space="preserve">   cantar    </w:t>
      </w:r>
      <w:r>
        <w:t xml:space="preserve">   dormir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</dc:title>
  <dcterms:created xsi:type="dcterms:W3CDTF">2021-10-11T20:49:08Z</dcterms:created>
  <dcterms:modified xsi:type="dcterms:W3CDTF">2021-10-11T20:49:08Z</dcterms:modified>
</cp:coreProperties>
</file>