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acabar    </w:t>
      </w:r>
      <w:r>
        <w:t xml:space="preserve">   partir    </w:t>
      </w:r>
      <w:r>
        <w:t xml:space="preserve">   realizar    </w:t>
      </w:r>
      <w:r>
        <w:t xml:space="preserve">   preguntar    </w:t>
      </w:r>
      <w:r>
        <w:t xml:space="preserve">   nacer    </w:t>
      </w:r>
      <w:r>
        <w:t xml:space="preserve">   ayudar    </w:t>
      </w:r>
      <w:r>
        <w:t xml:space="preserve">   cumplir    </w:t>
      </w:r>
      <w:r>
        <w:t xml:space="preserve">   cepillar    </w:t>
      </w:r>
      <w:r>
        <w:t xml:space="preserve">   comer    </w:t>
      </w:r>
      <w:r>
        <w:t xml:space="preserve">   usar    </w:t>
      </w:r>
      <w:r>
        <w:t xml:space="preserve">   utilizar    </w:t>
      </w:r>
      <w:r>
        <w:t xml:space="preserve">   correr    </w:t>
      </w:r>
      <w:r>
        <w:t xml:space="preserve">   comprender    </w:t>
      </w:r>
      <w:r>
        <w:t xml:space="preserve">   suponer    </w:t>
      </w:r>
      <w:r>
        <w:t xml:space="preserve">   convertir    </w:t>
      </w:r>
      <w:r>
        <w:t xml:space="preserve">   morir    </w:t>
      </w:r>
      <w:r>
        <w:t xml:space="preserve">   conducir    </w:t>
      </w:r>
      <w:r>
        <w:t xml:space="preserve">   resultar    </w:t>
      </w:r>
      <w:r>
        <w:t xml:space="preserve">   oir    </w:t>
      </w:r>
      <w:r>
        <w:t xml:space="preserve">   caer    </w:t>
      </w:r>
      <w:r>
        <w:t xml:space="preserve">   manejar    </w:t>
      </w:r>
      <w:r>
        <w:t xml:space="preserve">   tocar    </w:t>
      </w:r>
      <w:r>
        <w:t xml:space="preserve">   nadar    </w:t>
      </w:r>
      <w:r>
        <w:t xml:space="preserve">   jugar    </w:t>
      </w:r>
      <w:r>
        <w:t xml:space="preserve">   andar    </w:t>
      </w:r>
      <w:r>
        <w:t xml:space="preserve">   caminar    </w:t>
      </w:r>
      <w:r>
        <w:t xml:space="preserve">   empezar    </w:t>
      </w:r>
      <w:r>
        <w:t xml:space="preserve">   contar    </w:t>
      </w:r>
      <w:r>
        <w:t xml:space="preserve">   mirar    </w:t>
      </w:r>
      <w:r>
        <w:t xml:space="preserve">   tratar    </w:t>
      </w:r>
      <w:r>
        <w:t xml:space="preserve">   sentir    </w:t>
      </w:r>
      <w:r>
        <w:t xml:space="preserve">   vivir    </w:t>
      </w:r>
      <w:r>
        <w:t xml:space="preserve">   tomar    </w:t>
      </w:r>
      <w:r>
        <w:t xml:space="preserve">   volver    </w:t>
      </w:r>
      <w:r>
        <w:t xml:space="preserve">   salir    </w:t>
      </w:r>
      <w:r>
        <w:t xml:space="preserve">   pensar    </w:t>
      </w:r>
      <w:r>
        <w:t xml:space="preserve">   venir    </w:t>
      </w:r>
      <w:r>
        <w:t xml:space="preserve">   llamar    </w:t>
      </w:r>
      <w:r>
        <w:t xml:space="preserve">   encontrar    </w:t>
      </w:r>
      <w:r>
        <w:t xml:space="preserve">   seguir    </w:t>
      </w:r>
      <w:r>
        <w:t xml:space="preserve">   dejar    </w:t>
      </w:r>
      <w:r>
        <w:t xml:space="preserve">   cambiar    </w:t>
      </w:r>
      <w:r>
        <w:t xml:space="preserve">   abrir    </w:t>
      </w:r>
      <w:r>
        <w:t xml:space="preserve">   leer    </w:t>
      </w:r>
      <w:r>
        <w:t xml:space="preserve">   necesitar    </w:t>
      </w:r>
      <w:r>
        <w:t xml:space="preserve">   llevar    </w:t>
      </w:r>
      <w:r>
        <w:t xml:space="preserve">   hablar    </w:t>
      </w:r>
      <w:r>
        <w:t xml:space="preserve">   creer    </w:t>
      </w:r>
      <w:r>
        <w:t xml:space="preserve">   quedar    </w:t>
      </w:r>
      <w:r>
        <w:t xml:space="preserve">   parecer    </w:t>
      </w:r>
      <w:r>
        <w:t xml:space="preserve">   deber    </w:t>
      </w:r>
      <w:r>
        <w:t xml:space="preserve">   pasar    </w:t>
      </w:r>
      <w:r>
        <w:t xml:space="preserve">   llegar    </w:t>
      </w:r>
      <w:r>
        <w:t xml:space="preserve">   querer    </w:t>
      </w:r>
      <w:r>
        <w:t xml:space="preserve">   poner    </w:t>
      </w:r>
      <w:r>
        <w:t xml:space="preserve">   conocer    </w:t>
      </w:r>
      <w:r>
        <w:t xml:space="preserve">   saber    </w:t>
      </w:r>
      <w:r>
        <w:t xml:space="preserve">   dar    </w:t>
      </w:r>
      <w:r>
        <w:t xml:space="preserve">   ver    </w:t>
      </w:r>
      <w:r>
        <w:t xml:space="preserve">   ir    </w:t>
      </w:r>
      <w:r>
        <w:t xml:space="preserve">   decir    </w:t>
      </w:r>
      <w:r>
        <w:t xml:space="preserve">   poder    </w:t>
      </w:r>
      <w:r>
        <w:t xml:space="preserve">   hacer    </w:t>
      </w:r>
      <w:r>
        <w:t xml:space="preserve">   tener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</dc:title>
  <dcterms:created xsi:type="dcterms:W3CDTF">2021-10-11T20:48:42Z</dcterms:created>
  <dcterms:modified xsi:type="dcterms:W3CDTF">2021-10-11T20:48:42Z</dcterms:modified>
</cp:coreProperties>
</file>