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 comunes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hacer ejercicio    </w:t>
      </w:r>
      <w:r>
        <w:t xml:space="preserve">   caminar    </w:t>
      </w:r>
      <w:r>
        <w:t xml:space="preserve">   cocinar    </w:t>
      </w:r>
      <w:r>
        <w:t xml:space="preserve">   estar solo    </w:t>
      </w:r>
      <w:r>
        <w:t xml:space="preserve">   escribir    </w:t>
      </w:r>
      <w:r>
        <w:t xml:space="preserve">   andar    </w:t>
      </w:r>
      <w:r>
        <w:t xml:space="preserve">   viajar    </w:t>
      </w:r>
      <w:r>
        <w:t xml:space="preserve">   tomar    </w:t>
      </w:r>
      <w:r>
        <w:t xml:space="preserve">   ir de compras    </w:t>
      </w:r>
      <w:r>
        <w:t xml:space="preserve">   pasar en mi celular    </w:t>
      </w:r>
      <w:r>
        <w:t xml:space="preserve">   trabajar    </w:t>
      </w:r>
      <w:r>
        <w:t xml:space="preserve">   mirar    </w:t>
      </w:r>
      <w:r>
        <w:t xml:space="preserve">   dormir    </w:t>
      </w:r>
      <w:r>
        <w:t xml:space="preserve">   cantar    </w:t>
      </w:r>
      <w:r>
        <w:t xml:space="preserve">   tocar un instramento    </w:t>
      </w:r>
      <w:r>
        <w:t xml:space="preserve">   jugar un deporte    </w:t>
      </w:r>
      <w:r>
        <w:t xml:space="preserve">   bailar    </w:t>
      </w:r>
      <w:r>
        <w:t xml:space="preserve">   ver una pelicula    </w:t>
      </w:r>
      <w:r>
        <w:t xml:space="preserve">   estar con amigos    </w:t>
      </w:r>
      <w:r>
        <w:t xml:space="preserve">   dibujar    </w:t>
      </w:r>
      <w:r>
        <w:t xml:space="preserve">   comer    </w:t>
      </w:r>
      <w:r>
        <w:t xml:space="preserve">   textear    </w:t>
      </w:r>
      <w:r>
        <w:t xml:space="preserve">   correr    </w:t>
      </w:r>
      <w:r>
        <w:t xml:space="preserve">   practicar    </w:t>
      </w:r>
      <w:r>
        <w:t xml:space="preserve">   leer    </w:t>
      </w:r>
      <w:r>
        <w:t xml:space="preserve">   escuchar    </w:t>
      </w:r>
      <w:r>
        <w:t xml:space="preserve">   estudiar    </w:t>
      </w:r>
      <w:r>
        <w:t xml:space="preserve">   hablar    </w:t>
      </w:r>
      <w:r>
        <w:t xml:space="preserve">   nadar    </w:t>
      </w:r>
      <w:r>
        <w:t xml:space="preserve">   odiar    </w:t>
      </w:r>
      <w:r>
        <w:t xml:space="preserve">   amar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comunes</dc:title>
  <dcterms:created xsi:type="dcterms:W3CDTF">2021-10-11T20:50:05Z</dcterms:created>
  <dcterms:modified xsi:type="dcterms:W3CDTF">2021-10-11T20:50:05Z</dcterms:modified>
</cp:coreProperties>
</file>