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Verbos (en Pasado)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vivir    </w:t>
      </w:r>
      <w:r>
        <w:t xml:space="preserve">   ver    </w:t>
      </w:r>
      <w:r>
        <w:t xml:space="preserve">   Usar    </w:t>
      </w:r>
      <w:r>
        <w:t xml:space="preserve">   trabajar    </w:t>
      </w:r>
      <w:r>
        <w:t xml:space="preserve">   terminar    </w:t>
      </w:r>
      <w:r>
        <w:t xml:space="preserve">   Ser    </w:t>
      </w:r>
      <w:r>
        <w:t xml:space="preserve">   sacar    </w:t>
      </w:r>
      <w:r>
        <w:t xml:space="preserve">   preparar    </w:t>
      </w:r>
      <w:r>
        <w:t xml:space="preserve">   Preferir    </w:t>
      </w:r>
      <w:r>
        <w:t xml:space="preserve">   practicar    </w:t>
      </w:r>
      <w:r>
        <w:t xml:space="preserve">   necesitar    </w:t>
      </w:r>
      <w:r>
        <w:t xml:space="preserve">   Patinar    </w:t>
      </w:r>
      <w:r>
        <w:t xml:space="preserve">   nadar    </w:t>
      </w:r>
      <w:r>
        <w:t xml:space="preserve">   montar    </w:t>
      </w:r>
      <w:r>
        <w:t xml:space="preserve">   Leer    </w:t>
      </w:r>
      <w:r>
        <w:t xml:space="preserve">   jugar    </w:t>
      </w:r>
      <w:r>
        <w:t xml:space="preserve">   hablar    </w:t>
      </w:r>
      <w:r>
        <w:t xml:space="preserve">   Gustar    </w:t>
      </w:r>
      <w:r>
        <w:t xml:space="preserve">   estudiar    </w:t>
      </w:r>
      <w:r>
        <w:t xml:space="preserve">   estar    </w:t>
      </w:r>
      <w:r>
        <w:t xml:space="preserve">   Esquiar    </w:t>
      </w:r>
      <w:r>
        <w:t xml:space="preserve">   escuchar    </w:t>
      </w:r>
      <w:r>
        <w:t xml:space="preserve">   escribir    </w:t>
      </w:r>
      <w:r>
        <w:t xml:space="preserve">   Encantar    </w:t>
      </w:r>
      <w:r>
        <w:t xml:space="preserve">   empezar    </w:t>
      </w:r>
      <w:r>
        <w:t xml:space="preserve">   dibujar    </w:t>
      </w:r>
      <w:r>
        <w:t xml:space="preserve">   Decorar    </w:t>
      </w:r>
      <w:r>
        <w:t xml:space="preserve">   comprender    </w:t>
      </w:r>
      <w:r>
        <w:t xml:space="preserve">   compartir    </w:t>
      </w:r>
      <w:r>
        <w:t xml:space="preserve">   Correr    </w:t>
      </w:r>
      <w:r>
        <w:t xml:space="preserve">   celebrar    </w:t>
      </w:r>
      <w:r>
        <w:t xml:space="preserve">   cocinar    </w:t>
      </w:r>
      <w:r>
        <w:t xml:space="preserve">   Comer    </w:t>
      </w:r>
      <w:r>
        <w:t xml:space="preserve">   cantar    </w:t>
      </w:r>
      <w:r>
        <w:t xml:space="preserve">   caminar    </w:t>
      </w:r>
      <w:r>
        <w:t xml:space="preserve">   Bailar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Verbos (en Pasado)</dc:title>
  <dcterms:created xsi:type="dcterms:W3CDTF">2021-10-11T20:49:05Z</dcterms:created>
  <dcterms:modified xsi:type="dcterms:W3CDTF">2021-10-11T20:49:05Z</dcterms:modified>
</cp:coreProperties>
</file>