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Verbos en Pretérito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Qué    </w:t>
      </w:r>
      <w:r>
        <w:t xml:space="preserve">   Cé    </w:t>
      </w:r>
      <w:r>
        <w:t xml:space="preserve">   Gué    </w:t>
      </w:r>
      <w:r>
        <w:t xml:space="preserve">   Dar    </w:t>
      </w:r>
      <w:r>
        <w:t xml:space="preserve">   Ver    </w:t>
      </w:r>
      <w:r>
        <w:t xml:space="preserve">   Ser    </w:t>
      </w:r>
      <w:r>
        <w:t xml:space="preserve">   Ir    </w:t>
      </w:r>
      <w:r>
        <w:t xml:space="preserve">   Tener    </w:t>
      </w:r>
      <w:r>
        <w:t xml:space="preserve">   Estar    </w:t>
      </w:r>
      <w:r>
        <w:t xml:space="preserve">   Andar    </w:t>
      </w:r>
      <w:r>
        <w:t xml:space="preserve">   Tuvimos    </w:t>
      </w:r>
      <w:r>
        <w:t xml:space="preserve">   Estuvisteis    </w:t>
      </w:r>
      <w:r>
        <w:t xml:space="preserve">   Anduve    </w:t>
      </w:r>
      <w:r>
        <w:t xml:space="preserve">   Viniste    </w:t>
      </w:r>
      <w:r>
        <w:t xml:space="preserve">   Pudimos    </w:t>
      </w:r>
      <w:r>
        <w:t xml:space="preserve">   Hizo    </w:t>
      </w:r>
      <w:r>
        <w:t xml:space="preserve">   Dieron    </w:t>
      </w:r>
      <w:r>
        <w:t xml:space="preserve">   Visteis    </w:t>
      </w:r>
      <w:r>
        <w:t xml:space="preserve">   Fuimos    </w:t>
      </w:r>
      <w:r>
        <w:t xml:space="preserve">   Fui    </w:t>
      </w:r>
      <w:r>
        <w:t xml:space="preserve">   Caminó    </w:t>
      </w:r>
      <w:r>
        <w:t xml:space="preserve">   Comiste    </w:t>
      </w:r>
      <w:r>
        <w:t xml:space="preserve">   almorcé    </w:t>
      </w:r>
      <w:r>
        <w:t xml:space="preserve">   Pagué    </w:t>
      </w:r>
      <w:r>
        <w:t xml:space="preserve">   saqué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Verbos en Pretérito</dc:title>
  <dcterms:created xsi:type="dcterms:W3CDTF">2021-10-11T20:48:44Z</dcterms:created>
  <dcterms:modified xsi:type="dcterms:W3CDTF">2021-10-11T20:48:44Z</dcterms:modified>
</cp:coreProperties>
</file>