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Verbos en el Preterito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Ayer, nosotros (ducharse) antes de salimos para la fiesta.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Nosotros (andar) al supermercado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Ellas (dormir) ayer porque ella estaban cansadas.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 (pagar) para una bulsa para mi tía.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Él (morir) anteayer depués él fue a la playa.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 (llegar) a la fiesta tarde.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Tú (empezar) su exámen a tiempo.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 (practicar) fútbol americano ayer con mis amigos.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Ella (acordarse) que ella tuvo un exámen.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Ellos (servir) sus hermanos porque es sus cumpleaños.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 (sacar) la basura para mi hermana en viernes.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Ella (preferir) ir al museo en el mes pasado.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Ella (mentir) a sus padres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Ella (ser) triste cuando el abuelo de ella murió.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Ellas (toser) cuando él no record quitar el polvo.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Usted (creer) en Santa la semana pasado.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Yo (jugar) con mi amiga la lunes pasado.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Ella (traer) pasteles a mi casa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Yo (saber) comó bailar en el año pasado.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Ella (poner) la plato en la mesa.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Usted (bañarse) después de usted jugó en el barro.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Él (decir) que yo tuve grados males.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Él (se senitr) muy mal ayer porque tuvo un exámen.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Yo (tener) dos perritos en la semana pasado.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Ellos (poder) dibujar muy bien pero yo no pude.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Tú (odiar) tu hermana porque hacía lloviendo y ella no cerró la ventana.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Ella (leer) un libro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Él (collecionar) las monedas en el año pasado.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Él (estar) en un avión anteayer.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Tú (acampar) en las montañas en el viernes pasado.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semana pasado, nosotros (ofrecer) la hermana de ella un oso de peluche.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 (buscar) para una muleta anteayer.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 (cortarse)mi dedo en el papel.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Ustedes me(recetar)unos antibioticos para el gripe.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Ellos (caer) en la piscina anteayer.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Ustedes (divertirse) a la parque anterayer.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Tú (querer) bailar pero tú caiste en to cabeza.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Ellas (aburrir) durante su exámen.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 (molestar) mi madre y ella estaba enojada.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Ellos (ir) a la playa en el verano.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Ellos (romper)los piernes para montando las bicicletas.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Ellos (traducir) español a inglés anteayer.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Ustedes (pintar) un pintura de el sol.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Anoche, yo (permitir) los perros en mi casa.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Él (montar) mi bicicleta y yo estaba triste porque él se rompió.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Usted (hacer) muy bien en to exámen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Él (oír) mi hermano en la casa.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Ellos (lavar) los platos para sus madre.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Ella (cumplir) dos años anteayer.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Ella (parecer) bien anteayer.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Ustedes (venir) a mi casa para mi cumpleaño en la semana padado.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Tú (dar) comida a tu gato.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Ellas (vestirse) para la fiesta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Usted (conducir) un coche en la piscina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Tú (encantar) tu perro pero tú no encantó tu gato.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Usted (repetir) su nombre ayer.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Verbos en el Preterito</dc:title>
  <dcterms:created xsi:type="dcterms:W3CDTF">2021-10-11T20:48:46Z</dcterms:created>
  <dcterms:modified xsi:type="dcterms:W3CDTF">2021-10-11T20:48:46Z</dcterms:modified>
</cp:coreProperties>
</file>