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Verbos en preterito (i-Y)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perro destruir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Elena caer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ellos destruir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nosotros caer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yo oir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ellas leer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caer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ellos caer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 caminar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correr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leer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oir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Verbos en preterito (i-Y)</dc:title>
  <dcterms:created xsi:type="dcterms:W3CDTF">2021-10-11T20:51:24Z</dcterms:created>
  <dcterms:modified xsi:type="dcterms:W3CDTF">2021-10-11T20:51:24Z</dcterms:modified>
</cp:coreProperties>
</file>