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 que Cambian en el Radical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thunder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suggest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count, tell a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return, come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repeat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be able,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begin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say, 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play, game/sport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eat lunch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snow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confess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ahead, press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solve, resolve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get dressed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smell (huelo)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request, ask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recommend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think (about, have an opinion)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prefer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follow, to continue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 remember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want, love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 que Cambian en el Radical</dc:title>
  <dcterms:created xsi:type="dcterms:W3CDTF">2021-10-11T20:48:56Z</dcterms:created>
  <dcterms:modified xsi:type="dcterms:W3CDTF">2021-10-11T20:48:56Z</dcterms:modified>
</cp:coreProperties>
</file>