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Verbs: Person and Number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2nd person plural of clamo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2nd person singular of laboro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3rd person plural of pugno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3rd person singular of intro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3rd person plural of 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1st person plural of ambulo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3rd person singular of habito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1st person plural of festino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1st person plural of habito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3rd person plural of canto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3rd person singular of porto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2nd person plural of canto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1st person singular of porto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1st person singular of clamo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2nd person singular of festino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1st person singular of ambulo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2nd person plural of ambulo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2nd person singular of paro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Verbs: Person and Number</dc:title>
  <dcterms:created xsi:type="dcterms:W3CDTF">2021-10-11T20:50:51Z</dcterms:created>
  <dcterms:modified xsi:type="dcterms:W3CDTF">2021-10-11T20:50:51Z</dcterms:modified>
</cp:coreProperties>
</file>