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Verifying Account Info and Closing 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details    </w:t>
      </w:r>
      <w:r>
        <w:t xml:space="preserve">   teamwork    </w:t>
      </w:r>
      <w:r>
        <w:t xml:space="preserve">   respect    </w:t>
      </w:r>
      <w:r>
        <w:t xml:space="preserve">   success    </w:t>
      </w:r>
      <w:r>
        <w:t xml:space="preserve">   potential    </w:t>
      </w:r>
      <w:r>
        <w:t xml:space="preserve">   commitments    </w:t>
      </w:r>
      <w:r>
        <w:t xml:space="preserve">   champion    </w:t>
      </w:r>
      <w:r>
        <w:t xml:space="preserve">   information    </w:t>
      </w:r>
      <w:r>
        <w:t xml:space="preserve">   account    </w:t>
      </w:r>
      <w:r>
        <w:t xml:space="preserve">   forbearance    </w:t>
      </w:r>
      <w:r>
        <w:t xml:space="preserve">   deferment    </w:t>
      </w:r>
      <w:r>
        <w:t xml:space="preserve">   forms    </w:t>
      </w:r>
      <w:r>
        <w:t xml:space="preserve">   address    </w:t>
      </w:r>
      <w:r>
        <w:t xml:space="preserve">   assistance    </w:t>
      </w:r>
      <w:r>
        <w:t xml:space="preserve">   bad    </w:t>
      </w:r>
      <w:r>
        <w:t xml:space="preserve">   complete    </w:t>
      </w:r>
      <w:r>
        <w:t xml:space="preserve">   email    </w:t>
      </w:r>
      <w:r>
        <w:t xml:space="preserve">   extension    </w:t>
      </w:r>
      <w:r>
        <w:t xml:space="preserve">   payments    </w:t>
      </w:r>
      <w:r>
        <w:t xml:space="preserve">   permission    </w:t>
      </w:r>
      <w:r>
        <w:t xml:space="preserve">   phone    </w:t>
      </w:r>
      <w:r>
        <w:t xml:space="preserve">   primary    </w:t>
      </w:r>
      <w:r>
        <w:t xml:space="preserve">   questions    </w:t>
      </w:r>
      <w:r>
        <w:t xml:space="preserve">   references    </w:t>
      </w:r>
      <w:r>
        <w:t xml:space="preserve">   urgency    </w:t>
      </w:r>
      <w:r>
        <w:t xml:space="preserve">   verify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Verifying Account Info and Closing Strong</dc:title>
  <dcterms:created xsi:type="dcterms:W3CDTF">2021-10-11T20:49:22Z</dcterms:created>
  <dcterms:modified xsi:type="dcterms:W3CDTF">2021-10-11T20:49:22Z</dcterms:modified>
</cp:coreProperties>
</file>