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Verizon Belterra - 166 Hargraves Ste. E500 ATX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4g    </w:t>
      </w:r>
      <w:r>
        <w:t xml:space="preserve">   unlimited    </w:t>
      </w:r>
      <w:r>
        <w:t xml:space="preserve">   belterra    </w:t>
      </w:r>
      <w:r>
        <w:t xml:space="preserve">   verizon    </w:t>
      </w:r>
      <w:r>
        <w:t xml:space="preserve">   asus    </w:t>
      </w:r>
      <w:r>
        <w:t xml:space="preserve">   nimbus    </w:t>
      </w:r>
      <w:r>
        <w:t xml:space="preserve">   speck    </w:t>
      </w:r>
      <w:r>
        <w:t xml:space="preserve">   lifeproof    </w:t>
      </w:r>
      <w:r>
        <w:t xml:space="preserve">   otterbox    </w:t>
      </w:r>
      <w:r>
        <w:t xml:space="preserve">   mifi    </w:t>
      </w:r>
      <w:r>
        <w:t xml:space="preserve">   jetpack    </w:t>
      </w:r>
      <w:r>
        <w:t xml:space="preserve">   tablet    </w:t>
      </w:r>
      <w:r>
        <w:t xml:space="preserve">   login    </w:t>
      </w:r>
      <w:r>
        <w:t xml:space="preserve">   password    </w:t>
      </w:r>
      <w:r>
        <w:t xml:space="preserve">   backup    </w:t>
      </w:r>
      <w:r>
        <w:t xml:space="preserve">   cloud    </w:t>
      </w:r>
      <w:r>
        <w:t xml:space="preserve">   android    </w:t>
      </w:r>
      <w:r>
        <w:t xml:space="preserve">   ios    </w:t>
      </w:r>
      <w:r>
        <w:t xml:space="preserve">   wireless    </w:t>
      </w:r>
      <w:r>
        <w:t xml:space="preserve">   bluetooth    </w:t>
      </w:r>
      <w:r>
        <w:t xml:space="preserve">   samsung    </w:t>
      </w:r>
      <w:r>
        <w:t xml:space="preserve">   lg    </w:t>
      </w:r>
      <w:r>
        <w:t xml:space="preserve">   apple    </w:t>
      </w:r>
      <w:r>
        <w:t xml:space="preserve">   upgrade    </w:t>
      </w:r>
      <w:r>
        <w:t xml:space="preserve">   iphone    </w:t>
      </w:r>
      <w:r>
        <w:t xml:space="preserve">   galaxy    </w:t>
      </w:r>
      <w:r>
        <w:t xml:space="preserve">   hum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Verizon Belterra - 166 Hargraves Ste. E500 ATX</dc:title>
  <dcterms:created xsi:type="dcterms:W3CDTF">2021-10-11T20:50:36Z</dcterms:created>
  <dcterms:modified xsi:type="dcterms:W3CDTF">2021-10-11T20:50:36Z</dcterms:modified>
</cp:coreProperties>
</file>