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Verkleinings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boom___ is nog klein.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Koning se verkleining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Ek sit my geld in 'n spaar______.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Ek teken 'n klein son______ in my prent.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Woorde wat op t of d eindig kry ____ vir hulle verkleiningsvorme.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Vark word 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Aap sal ______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verkleining van kat is...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My hond het baba ________ gekry.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Ring se verkleiningsvorm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Vul se verkleining is 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My baba sussie se arm___ is nog klein.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Verkleinings</dc:title>
  <dcterms:created xsi:type="dcterms:W3CDTF">2021-10-11T20:51:25Z</dcterms:created>
  <dcterms:modified xsi:type="dcterms:W3CDTF">2021-10-11T20:51:25Z</dcterms:modified>
</cp:coreProperties>
</file>