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Verkleinwoorde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verkleinwoord vir boom is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Die verkleinwoord vir besem is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verkleinwoord vir kar is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verkleinwoord vir arm is 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verkleinwoord vir stroom is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verkleinwoord vir vis is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verkleinwoord vir naam is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verkleinwoord vir bom is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 verkleinwoord vir room is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verkleinwoord vir ster is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 verkleinwoord vir mat is 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Verkleinwoorde</dc:title>
  <dcterms:created xsi:type="dcterms:W3CDTF">2021-10-11T20:51:18Z</dcterms:created>
  <dcterms:modified xsi:type="dcterms:W3CDTF">2021-10-11T20:51:18Z</dcterms:modified>
</cp:coreProperties>
</file>