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Verkleinwoorde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verkleinwoord van kat.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verkleinwoord van kind.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Daar is vyf vingers aan hierdie liggaamsdeel.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Hierdie troeteldier blaf.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maatjie skryf vir my hierin vir my verjaarsdag.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'n Sinoniem vir "vriend".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Ek slaap hierop in die aand.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verkleinwoord van "fout".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ma skep vir my 'n stukkie koek hierop.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perske het 'n klein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ma pak elke dag vir my hiervan in om eerste pouse te 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muisie het 'n lang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 ek dit plant kom daar 'n plantjie 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Ek praat met hierdie liggaamsdeel.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Dit klop vinniger as ek moeg raak.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Ek trek 'n skoen aan hierdie liggaamsdeel.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Verkleinwoorde</dc:title>
  <dcterms:created xsi:type="dcterms:W3CDTF">2021-10-11T20:50:01Z</dcterms:created>
  <dcterms:modified xsi:type="dcterms:W3CDTF">2021-10-11T20:50:01Z</dcterms:modified>
</cp:coreProperties>
</file>