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Vermont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JEANNE    </w:t>
      </w:r>
      <w:r>
        <w:t xml:space="preserve">   PAUL    </w:t>
      </w:r>
      <w:r>
        <w:t xml:space="preserve">   PEGGY    </w:t>
      </w:r>
      <w:r>
        <w:t xml:space="preserve">   DAISY    </w:t>
      </w:r>
      <w:r>
        <w:t xml:space="preserve">   MARY    </w:t>
      </w:r>
      <w:r>
        <w:t xml:space="preserve">   JUDY    </w:t>
      </w:r>
      <w:r>
        <w:t xml:space="preserve">   JOAN    </w:t>
      </w:r>
      <w:r>
        <w:t xml:space="preserve">   ROGER    </w:t>
      </w:r>
      <w:r>
        <w:t xml:space="preserve">   MARILYN    </w:t>
      </w:r>
      <w:r>
        <w:t xml:space="preserve">   KATHY    </w:t>
      </w:r>
      <w:r>
        <w:t xml:space="preserve">   SHIRLEY    </w:t>
      </w:r>
      <w:r>
        <w:t xml:space="preserve">   MARTHA    </w:t>
      </w:r>
      <w:r>
        <w:t xml:space="preserve">   RON    </w:t>
      </w:r>
      <w:r>
        <w:t xml:space="preserve">   LINDA    </w:t>
      </w:r>
      <w:r>
        <w:t xml:space="preserve">   RICH    </w:t>
      </w:r>
      <w:r>
        <w:t xml:space="preserve">   DONNA    </w:t>
      </w:r>
      <w:r>
        <w:t xml:space="preserve">   VICKI    </w:t>
      </w:r>
      <w:r>
        <w:t xml:space="preserve">   TOM    </w:t>
      </w:r>
      <w:r>
        <w:t xml:space="preserve">   AMY    </w:t>
      </w:r>
      <w:r>
        <w:t xml:space="preserve">   GERTRUDE    </w:t>
      </w:r>
      <w:r>
        <w:t xml:space="preserve">   DRENILLE    </w:t>
      </w:r>
      <w:r>
        <w:t xml:space="preserve">   KEN    </w:t>
      </w:r>
      <w:r>
        <w:t xml:space="preserve">   DEBBIE    </w:t>
      </w:r>
      <w:r>
        <w:t xml:space="preserve">   BARB    </w:t>
      </w:r>
      <w:r>
        <w:t xml:space="preserve">   SUE    </w:t>
      </w:r>
      <w:r>
        <w:t xml:space="preserve">   CONNIE    </w:t>
      </w:r>
      <w:r>
        <w:t xml:space="preserve">   LARRY    </w:t>
      </w:r>
      <w:r>
        <w:t xml:space="preserve">   RUTH    </w:t>
      </w:r>
      <w:r>
        <w:t xml:space="preserve">   JERRY    </w:t>
      </w:r>
      <w:r>
        <w:t xml:space="preserve">   WINNIE    </w:t>
      </w:r>
      <w:r>
        <w:t xml:space="preserve">   KATIE    </w:t>
      </w:r>
      <w:r>
        <w:t xml:space="preserve">   NANCY    </w:t>
      </w:r>
      <w:r>
        <w:t xml:space="preserve">   BILL    </w:t>
      </w:r>
      <w:r>
        <w:t xml:space="preserve">   DEAN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</dc:title>
  <dcterms:created xsi:type="dcterms:W3CDTF">2021-10-11T20:50:26Z</dcterms:created>
  <dcterms:modified xsi:type="dcterms:W3CDTF">2021-10-11T20:50:26Z</dcterms:modified>
</cp:coreProperties>
</file>